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02" w:rsidRPr="00E35EA1" w:rsidRDefault="00E35EA1">
      <w:pPr>
        <w:pStyle w:val="1"/>
        <w:spacing w:before="47"/>
        <w:ind w:left="1250"/>
        <w:rPr>
          <w:rFonts w:ascii="黑体" w:eastAsia="黑体"/>
          <w:lang w:eastAsia="zh-CN"/>
        </w:rPr>
      </w:pPr>
      <w:bookmarkStart w:id="0" w:name="_GoBack"/>
      <w:bookmarkEnd w:id="0"/>
      <w:r w:rsidRPr="00E35EA1">
        <w:rPr>
          <w:rFonts w:ascii="黑体" w:eastAsia="黑体" w:hint="eastAsia"/>
          <w:color w:val="2F2B2B"/>
          <w:w w:val="110"/>
          <w:lang w:eastAsia="zh-CN"/>
        </w:rPr>
        <w:t>一、</w:t>
      </w:r>
      <w:r w:rsidR="00E52585" w:rsidRPr="00E35EA1">
        <w:rPr>
          <w:rFonts w:ascii="黑体" w:eastAsia="黑体" w:hint="eastAsia"/>
          <w:color w:val="2F2B2B"/>
          <w:w w:val="110"/>
          <w:lang w:eastAsia="zh-CN"/>
        </w:rPr>
        <w:t>大学生创新创业训练项目研究成果介绍</w:t>
      </w:r>
    </w:p>
    <w:p w:rsidR="00576602" w:rsidRDefault="00576602">
      <w:pPr>
        <w:pStyle w:val="a3"/>
        <w:spacing w:before="7"/>
        <w:rPr>
          <w:sz w:val="7"/>
          <w:lang w:eastAsia="zh-CN"/>
        </w:rPr>
      </w:pPr>
    </w:p>
    <w:tbl>
      <w:tblPr>
        <w:tblW w:w="0" w:type="auto"/>
        <w:tblInd w:w="12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3285"/>
        <w:gridCol w:w="2381"/>
        <w:gridCol w:w="3283"/>
      </w:tblGrid>
      <w:tr w:rsidR="00576602">
        <w:trPr>
          <w:trHeight w:val="630"/>
        </w:trPr>
        <w:tc>
          <w:tcPr>
            <w:tcW w:w="1483" w:type="dxa"/>
          </w:tcPr>
          <w:p w:rsidR="00576602" w:rsidRPr="00E35EA1" w:rsidRDefault="00E52585">
            <w:pPr>
              <w:pStyle w:val="TableParagraph"/>
              <w:spacing w:before="193"/>
              <w:ind w:left="118" w:right="95"/>
              <w:jc w:val="center"/>
              <w:rPr>
                <w:rFonts w:ascii="黑体" w:eastAsia="黑体"/>
                <w:sz w:val="23"/>
              </w:rPr>
            </w:pPr>
            <w:r w:rsidRPr="00E35EA1">
              <w:rPr>
                <w:rFonts w:ascii="黑体" w:eastAsia="黑体" w:hint="eastAsia"/>
                <w:color w:val="2F2B2B"/>
                <w:w w:val="105"/>
                <w:sz w:val="23"/>
              </w:rPr>
              <w:t>项目名称</w:t>
            </w:r>
          </w:p>
        </w:tc>
        <w:tc>
          <w:tcPr>
            <w:tcW w:w="8949" w:type="dxa"/>
            <w:gridSpan w:val="3"/>
          </w:tcPr>
          <w:p w:rsidR="00576602" w:rsidRDefault="00576602">
            <w:pPr>
              <w:pStyle w:val="TableParagraph"/>
              <w:rPr>
                <w:rFonts w:ascii="Times New Roman"/>
              </w:rPr>
            </w:pPr>
          </w:p>
        </w:tc>
      </w:tr>
      <w:tr w:rsidR="00576602">
        <w:trPr>
          <w:trHeight w:val="621"/>
        </w:trPr>
        <w:tc>
          <w:tcPr>
            <w:tcW w:w="1483" w:type="dxa"/>
          </w:tcPr>
          <w:p w:rsidR="00576602" w:rsidRPr="00E35EA1" w:rsidRDefault="00E52585">
            <w:pPr>
              <w:pStyle w:val="TableParagraph"/>
              <w:spacing w:before="196"/>
              <w:ind w:left="118" w:right="104"/>
              <w:jc w:val="center"/>
              <w:rPr>
                <w:rFonts w:ascii="黑体" w:eastAsia="黑体"/>
                <w:sz w:val="23"/>
              </w:rPr>
            </w:pPr>
            <w:r w:rsidRPr="00E35EA1">
              <w:rPr>
                <w:rFonts w:ascii="黑体" w:eastAsia="黑体" w:hint="eastAsia"/>
                <w:color w:val="2F2B2B"/>
                <w:sz w:val="23"/>
              </w:rPr>
              <w:t>项目级别</w:t>
            </w:r>
          </w:p>
        </w:tc>
        <w:tc>
          <w:tcPr>
            <w:tcW w:w="8949" w:type="dxa"/>
            <w:gridSpan w:val="3"/>
          </w:tcPr>
          <w:p w:rsidR="00576602" w:rsidRDefault="00E52585" w:rsidP="00E35EA1">
            <w:pPr>
              <w:pStyle w:val="TableParagraph"/>
              <w:tabs>
                <w:tab w:val="left" w:pos="2271"/>
                <w:tab w:val="left" w:pos="3428"/>
                <w:tab w:val="left" w:pos="5262"/>
                <w:tab w:val="left" w:pos="6160"/>
                <w:tab w:val="left" w:pos="8113"/>
              </w:tabs>
              <w:spacing w:before="171"/>
              <w:ind w:left="169"/>
              <w:rPr>
                <w:sz w:val="23"/>
                <w:lang w:eastAsia="zh-CN"/>
              </w:rPr>
            </w:pPr>
            <w:r>
              <w:rPr>
                <w:rFonts w:ascii="Times New Roman" w:eastAsia="Times New Roman"/>
                <w:color w:val="2F2B2B"/>
                <w:position w:val="1"/>
                <w:sz w:val="24"/>
                <w:lang w:eastAsia="zh-CN"/>
              </w:rPr>
              <w:t>1.</w:t>
            </w:r>
            <w:r>
              <w:rPr>
                <w:rFonts w:ascii="Times New Roman" w:eastAsia="Times New Roman"/>
                <w:color w:val="2F2B2B"/>
                <w:spacing w:val="30"/>
                <w:position w:val="1"/>
                <w:sz w:val="24"/>
                <w:lang w:eastAsia="zh-CN"/>
              </w:rPr>
              <w:t xml:space="preserve"> </w:t>
            </w:r>
            <w:r>
              <w:rPr>
                <w:color w:val="2F2B2B"/>
                <w:position w:val="1"/>
                <w:sz w:val="23"/>
                <w:lang w:eastAsia="zh-CN"/>
              </w:rPr>
              <w:t>国家级（</w:t>
            </w:r>
            <w:r>
              <w:rPr>
                <w:color w:val="2F2B2B"/>
                <w:position w:val="1"/>
                <w:sz w:val="23"/>
                <w:lang w:eastAsia="zh-CN"/>
              </w:rPr>
              <w:tab/>
            </w:r>
            <w:r>
              <w:rPr>
                <w:color w:val="2F2B2B"/>
                <w:sz w:val="23"/>
                <w:lang w:eastAsia="zh-CN"/>
              </w:rPr>
              <w:t>）</w:t>
            </w:r>
            <w:r>
              <w:rPr>
                <w:color w:val="2F2B2B"/>
                <w:sz w:val="23"/>
                <w:lang w:eastAsia="zh-CN"/>
              </w:rPr>
              <w:tab/>
            </w:r>
            <w:r>
              <w:rPr>
                <w:rFonts w:ascii="Times New Roman" w:eastAsia="Times New Roman"/>
                <w:color w:val="2F2B2B"/>
                <w:position w:val="2"/>
                <w:sz w:val="23"/>
                <w:lang w:eastAsia="zh-CN"/>
              </w:rPr>
              <w:t>2.</w:t>
            </w:r>
            <w:r>
              <w:rPr>
                <w:rFonts w:ascii="Times New Roman" w:eastAsia="Times New Roman"/>
                <w:color w:val="2F2B2B"/>
                <w:spacing w:val="17"/>
                <w:position w:val="2"/>
                <w:sz w:val="23"/>
                <w:lang w:eastAsia="zh-CN"/>
              </w:rPr>
              <w:t xml:space="preserve"> </w:t>
            </w:r>
            <w:r>
              <w:rPr>
                <w:color w:val="2F2B2B"/>
                <w:position w:val="2"/>
                <w:sz w:val="23"/>
                <w:lang w:eastAsia="zh-CN"/>
              </w:rPr>
              <w:t>省级(</w:t>
            </w:r>
            <w:r>
              <w:rPr>
                <w:color w:val="2F2B2B"/>
                <w:position w:val="2"/>
                <w:sz w:val="23"/>
                <w:lang w:eastAsia="zh-CN"/>
              </w:rPr>
              <w:tab/>
            </w:r>
            <w:r>
              <w:rPr>
                <w:color w:val="2F2B2B"/>
                <w:sz w:val="23"/>
                <w:lang w:eastAsia="zh-CN"/>
              </w:rPr>
              <w:t>）</w:t>
            </w:r>
            <w:r>
              <w:rPr>
                <w:color w:val="2F2B2B"/>
                <w:sz w:val="23"/>
                <w:lang w:eastAsia="zh-CN"/>
              </w:rPr>
              <w:tab/>
            </w:r>
            <w:r>
              <w:rPr>
                <w:rFonts w:ascii="Times New Roman" w:eastAsia="Times New Roman"/>
                <w:color w:val="2F2B2B"/>
                <w:position w:val="1"/>
                <w:lang w:eastAsia="zh-CN"/>
              </w:rPr>
              <w:t>3</w:t>
            </w:r>
            <w:r w:rsidR="00E35EA1">
              <w:rPr>
                <w:rFonts w:hint="eastAsia"/>
                <w:color w:val="575656"/>
                <w:spacing w:val="7"/>
                <w:position w:val="1"/>
                <w:sz w:val="23"/>
                <w:lang w:eastAsia="zh-CN"/>
              </w:rPr>
              <w:t>.</w:t>
            </w:r>
            <w:r>
              <w:rPr>
                <w:color w:val="2F2B2B"/>
                <w:spacing w:val="17"/>
                <w:position w:val="1"/>
                <w:sz w:val="23"/>
                <w:lang w:eastAsia="zh-CN"/>
              </w:rPr>
              <w:t>校</w:t>
            </w:r>
            <w:r>
              <w:rPr>
                <w:color w:val="2F2B2B"/>
                <w:spacing w:val="-11"/>
                <w:position w:val="1"/>
                <w:sz w:val="23"/>
                <w:lang w:eastAsia="zh-CN"/>
              </w:rPr>
              <w:t>级</w:t>
            </w:r>
            <w:r>
              <w:rPr>
                <w:color w:val="2F2B2B"/>
                <w:position w:val="1"/>
                <w:sz w:val="23"/>
                <w:lang w:eastAsia="zh-CN"/>
              </w:rPr>
              <w:t>（</w:t>
            </w:r>
            <w:r>
              <w:rPr>
                <w:color w:val="2F2B2B"/>
                <w:position w:val="1"/>
                <w:sz w:val="23"/>
                <w:lang w:eastAsia="zh-CN"/>
              </w:rPr>
              <w:tab/>
            </w:r>
            <w:r>
              <w:rPr>
                <w:color w:val="2F2B2B"/>
                <w:sz w:val="23"/>
                <w:lang w:eastAsia="zh-CN"/>
              </w:rPr>
              <w:t>）</w:t>
            </w:r>
          </w:p>
        </w:tc>
      </w:tr>
      <w:tr w:rsidR="00576602">
        <w:trPr>
          <w:trHeight w:val="621"/>
        </w:trPr>
        <w:tc>
          <w:tcPr>
            <w:tcW w:w="1483" w:type="dxa"/>
          </w:tcPr>
          <w:p w:rsidR="00576602" w:rsidRPr="00E35EA1" w:rsidRDefault="00E52585">
            <w:pPr>
              <w:pStyle w:val="TableParagraph"/>
              <w:spacing w:before="193"/>
              <w:ind w:left="118" w:right="145"/>
              <w:jc w:val="center"/>
              <w:rPr>
                <w:rFonts w:ascii="黑体" w:eastAsia="黑体"/>
                <w:sz w:val="23"/>
              </w:rPr>
            </w:pPr>
            <w:r w:rsidRPr="00E35EA1">
              <w:rPr>
                <w:rFonts w:ascii="黑体" w:eastAsia="黑体" w:hint="eastAsia"/>
                <w:color w:val="2F2B2B"/>
                <w:sz w:val="23"/>
              </w:rPr>
              <w:t>项目负贵人</w:t>
            </w:r>
          </w:p>
        </w:tc>
        <w:tc>
          <w:tcPr>
            <w:tcW w:w="3285" w:type="dxa"/>
            <w:tcBorders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  <w:tcBorders>
              <w:left w:val="single" w:sz="4" w:space="0" w:color="231F20"/>
              <w:right w:val="single" w:sz="4" w:space="0" w:color="231F20"/>
            </w:tcBorders>
          </w:tcPr>
          <w:p w:rsidR="00576602" w:rsidRPr="00E35EA1" w:rsidRDefault="00E52585">
            <w:pPr>
              <w:pStyle w:val="TableParagraph"/>
              <w:spacing w:before="183"/>
              <w:ind w:left="713"/>
              <w:rPr>
                <w:rFonts w:ascii="黑体" w:eastAsia="黑体"/>
                <w:sz w:val="23"/>
              </w:rPr>
            </w:pPr>
            <w:r w:rsidRPr="00E35EA1">
              <w:rPr>
                <w:rFonts w:ascii="黑体" w:eastAsia="黑体" w:hint="eastAsia"/>
                <w:color w:val="2F2B2B"/>
                <w:w w:val="105"/>
                <w:sz w:val="23"/>
              </w:rPr>
              <w:t>指导教师</w:t>
            </w:r>
          </w:p>
        </w:tc>
        <w:tc>
          <w:tcPr>
            <w:tcW w:w="3283" w:type="dxa"/>
            <w:tcBorders>
              <w:lef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</w:rPr>
            </w:pPr>
          </w:p>
        </w:tc>
      </w:tr>
      <w:tr w:rsidR="00576602">
        <w:trPr>
          <w:trHeight w:val="2010"/>
        </w:trPr>
        <w:tc>
          <w:tcPr>
            <w:tcW w:w="1483" w:type="dxa"/>
          </w:tcPr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spacing w:before="2"/>
              <w:rPr>
                <w:rFonts w:ascii="黑体" w:eastAsia="黑体"/>
                <w:sz w:val="16"/>
              </w:rPr>
            </w:pPr>
          </w:p>
          <w:p w:rsidR="00576602" w:rsidRPr="00E35EA1" w:rsidRDefault="00E52585">
            <w:pPr>
              <w:pStyle w:val="TableParagraph"/>
              <w:ind w:left="118" w:right="104"/>
              <w:jc w:val="center"/>
              <w:rPr>
                <w:rFonts w:ascii="黑体" w:eastAsia="黑体"/>
                <w:sz w:val="23"/>
              </w:rPr>
            </w:pPr>
            <w:r w:rsidRPr="00E35EA1">
              <w:rPr>
                <w:rFonts w:ascii="黑体" w:eastAsia="黑体" w:hint="eastAsia"/>
                <w:color w:val="2F2B2B"/>
                <w:sz w:val="23"/>
              </w:rPr>
              <w:t>项目来源</w:t>
            </w:r>
          </w:p>
        </w:tc>
        <w:tc>
          <w:tcPr>
            <w:tcW w:w="8949" w:type="dxa"/>
            <w:gridSpan w:val="3"/>
          </w:tcPr>
          <w:p w:rsidR="00576602" w:rsidRDefault="00E52585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661"/>
              </w:tabs>
              <w:spacing w:before="179"/>
              <w:ind w:hanging="274"/>
              <w:rPr>
                <w:rFonts w:ascii="Times New Roman" w:eastAsia="Times New Roman"/>
                <w:color w:val="2F2B2B"/>
                <w:sz w:val="24"/>
                <w:lang w:eastAsia="zh-CN"/>
              </w:rPr>
            </w:pPr>
            <w:r>
              <w:rPr>
                <w:color w:val="2F2B2B"/>
                <w:w w:val="110"/>
                <w:position w:val="1"/>
                <w:sz w:val="23"/>
                <w:lang w:eastAsia="zh-CN"/>
              </w:rPr>
              <w:t>学生自选，学生的积累和兴趣（</w:t>
            </w:r>
            <w:r>
              <w:rPr>
                <w:color w:val="2F2B2B"/>
                <w:w w:val="110"/>
                <w:position w:val="1"/>
                <w:sz w:val="23"/>
                <w:lang w:eastAsia="zh-CN"/>
              </w:rPr>
              <w:tab/>
            </w:r>
            <w:r>
              <w:rPr>
                <w:color w:val="2F2B2B"/>
                <w:w w:val="110"/>
                <w:sz w:val="23"/>
                <w:lang w:eastAsia="zh-CN"/>
              </w:rPr>
              <w:t>）</w:t>
            </w:r>
          </w:p>
          <w:p w:rsidR="00576602" w:rsidRDefault="00E52585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541"/>
              </w:tabs>
              <w:spacing w:before="152"/>
              <w:ind w:hanging="261"/>
              <w:rPr>
                <w:rFonts w:ascii="Times New Roman" w:eastAsia="Times New Roman"/>
                <w:color w:val="2F2B2B"/>
                <w:sz w:val="23"/>
                <w:lang w:eastAsia="zh-CN"/>
              </w:rPr>
            </w:pPr>
            <w:r>
              <w:rPr>
                <w:color w:val="2F2B2B"/>
                <w:w w:val="105"/>
                <w:position w:val="1"/>
                <w:sz w:val="23"/>
                <w:lang w:eastAsia="zh-CN"/>
              </w:rPr>
              <w:t>学生自选，教师的科研项目（</w:t>
            </w:r>
            <w:r>
              <w:rPr>
                <w:color w:val="2F2B2B"/>
                <w:w w:val="105"/>
                <w:position w:val="1"/>
                <w:sz w:val="23"/>
                <w:lang w:eastAsia="zh-CN"/>
              </w:rPr>
              <w:tab/>
            </w:r>
            <w:r>
              <w:rPr>
                <w:color w:val="2F2B2B"/>
                <w:w w:val="105"/>
                <w:sz w:val="23"/>
                <w:lang w:eastAsia="zh-CN"/>
              </w:rPr>
              <w:t>）</w:t>
            </w:r>
          </w:p>
          <w:p w:rsidR="00576602" w:rsidRDefault="00E5258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541"/>
              </w:tabs>
              <w:spacing w:before="152"/>
              <w:ind w:left="426" w:hanging="238"/>
              <w:rPr>
                <w:rFonts w:ascii="Times New Roman" w:eastAsia="Times New Roman"/>
                <w:color w:val="2F2B2B"/>
                <w:lang w:eastAsia="zh-CN"/>
              </w:rPr>
            </w:pPr>
            <w:r>
              <w:rPr>
                <w:color w:val="2F2B2B"/>
                <w:w w:val="110"/>
                <w:position w:val="1"/>
                <w:sz w:val="23"/>
                <w:lang w:eastAsia="zh-CN"/>
              </w:rPr>
              <w:t>教师帮选，教师的科研项目(</w:t>
            </w:r>
            <w:r>
              <w:rPr>
                <w:color w:val="2F2B2B"/>
                <w:w w:val="110"/>
                <w:position w:val="1"/>
                <w:sz w:val="23"/>
                <w:lang w:eastAsia="zh-CN"/>
              </w:rPr>
              <w:tab/>
            </w:r>
            <w:r>
              <w:rPr>
                <w:color w:val="2F2B2B"/>
                <w:w w:val="110"/>
                <w:sz w:val="23"/>
                <w:lang w:eastAsia="zh-CN"/>
              </w:rPr>
              <w:t>）</w:t>
            </w:r>
          </w:p>
          <w:p w:rsidR="00576602" w:rsidRDefault="00E52585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8910"/>
              </w:tabs>
              <w:spacing w:before="152"/>
              <w:ind w:left="437" w:hanging="253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sz w:val="23"/>
              </w:rPr>
              <w:t>其它来源</w:t>
            </w:r>
            <w:r>
              <w:rPr>
                <w:color w:val="2F2B2B"/>
                <w:spacing w:val="-6"/>
                <w:sz w:val="23"/>
              </w:rPr>
              <w:t xml:space="preserve"> </w:t>
            </w:r>
            <w:r>
              <w:rPr>
                <w:color w:val="2F2B2B"/>
                <w:sz w:val="23"/>
                <w:u w:val="single" w:color="231F20"/>
              </w:rPr>
              <w:t xml:space="preserve"> </w:t>
            </w:r>
            <w:r>
              <w:rPr>
                <w:color w:val="2F2B2B"/>
                <w:sz w:val="23"/>
                <w:u w:val="single" w:color="231F20"/>
              </w:rPr>
              <w:tab/>
            </w:r>
          </w:p>
        </w:tc>
      </w:tr>
      <w:tr w:rsidR="00576602">
        <w:trPr>
          <w:trHeight w:val="3768"/>
        </w:trPr>
        <w:tc>
          <w:tcPr>
            <w:tcW w:w="1483" w:type="dxa"/>
          </w:tcPr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spacing w:before="3"/>
              <w:rPr>
                <w:rFonts w:ascii="黑体" w:eastAsia="黑体"/>
                <w:sz w:val="23"/>
              </w:rPr>
            </w:pPr>
          </w:p>
          <w:p w:rsidR="00576602" w:rsidRPr="00E35EA1" w:rsidRDefault="00E52585">
            <w:pPr>
              <w:pStyle w:val="TableParagraph"/>
              <w:spacing w:before="1" w:line="367" w:lineRule="auto"/>
              <w:ind w:left="146" w:right="120" w:hanging="3"/>
              <w:rPr>
                <w:rFonts w:ascii="黑体" w:eastAsia="黑体"/>
                <w:sz w:val="23"/>
                <w:lang w:eastAsia="zh-CN"/>
              </w:rPr>
            </w:pPr>
            <w:r w:rsidRPr="00E35EA1">
              <w:rPr>
                <w:rFonts w:ascii="黑体" w:eastAsia="黑体" w:hint="eastAsia"/>
                <w:color w:val="2F2B2B"/>
                <w:sz w:val="23"/>
                <w:lang w:eastAsia="zh-CN"/>
              </w:rPr>
              <w:t>项目研究取得成果形式</w:t>
            </w:r>
          </w:p>
        </w:tc>
        <w:tc>
          <w:tcPr>
            <w:tcW w:w="8949" w:type="dxa"/>
            <w:gridSpan w:val="3"/>
          </w:tcPr>
          <w:p w:rsidR="00576602" w:rsidRDefault="00E52585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3035"/>
              </w:tabs>
              <w:spacing w:before="181"/>
              <w:rPr>
                <w:rFonts w:ascii="Times New Roman" w:eastAsia="Times New Roman"/>
                <w:color w:val="2F2B2B"/>
                <w:sz w:val="24"/>
              </w:rPr>
            </w:pPr>
            <w:r>
              <w:rPr>
                <w:color w:val="2F2B2B"/>
                <w:w w:val="105"/>
                <w:sz w:val="23"/>
              </w:rPr>
              <w:t>文献资料综述（</w:t>
            </w:r>
            <w:r>
              <w:rPr>
                <w:color w:val="2F2B2B"/>
                <w:w w:val="105"/>
                <w:sz w:val="23"/>
              </w:rPr>
              <w:tab/>
              <w:t>）份</w:t>
            </w:r>
          </w:p>
          <w:p w:rsidR="00576602" w:rsidRDefault="00E52585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2531"/>
              </w:tabs>
              <w:spacing w:before="162"/>
              <w:ind w:left="431" w:hanging="249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w w:val="105"/>
                <w:sz w:val="23"/>
              </w:rPr>
              <w:t>调研报告（</w:t>
            </w:r>
            <w:r>
              <w:rPr>
                <w:color w:val="2F2B2B"/>
                <w:w w:val="105"/>
                <w:sz w:val="23"/>
              </w:rPr>
              <w:tab/>
            </w:r>
            <w:r>
              <w:rPr>
                <w:color w:val="2F2B2B"/>
                <w:w w:val="95"/>
                <w:sz w:val="23"/>
              </w:rPr>
              <w:t>）份</w:t>
            </w:r>
          </w:p>
          <w:p w:rsidR="00576602" w:rsidRDefault="00E5258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531"/>
              </w:tabs>
              <w:spacing w:before="162"/>
              <w:ind w:left="428" w:hanging="240"/>
              <w:rPr>
                <w:rFonts w:ascii="Times New Roman" w:eastAsia="Times New Roman"/>
                <w:color w:val="2F2B2B"/>
              </w:rPr>
            </w:pPr>
            <w:r>
              <w:rPr>
                <w:color w:val="2F2B2B"/>
                <w:w w:val="110"/>
                <w:sz w:val="23"/>
              </w:rPr>
              <w:t>研究论文(</w:t>
            </w:r>
            <w:r>
              <w:rPr>
                <w:color w:val="2F2B2B"/>
                <w:w w:val="110"/>
                <w:sz w:val="23"/>
              </w:rPr>
              <w:tab/>
            </w:r>
            <w:r>
              <w:rPr>
                <w:color w:val="2F2B2B"/>
                <w:w w:val="95"/>
                <w:sz w:val="23"/>
              </w:rPr>
              <w:t>）份</w:t>
            </w:r>
          </w:p>
          <w:p w:rsidR="00576602" w:rsidRDefault="00E52585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1896"/>
              </w:tabs>
              <w:spacing w:before="162"/>
              <w:ind w:left="430" w:hanging="246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sz w:val="23"/>
              </w:rPr>
              <w:t>软件（</w:t>
            </w:r>
            <w:r>
              <w:rPr>
                <w:color w:val="2F2B2B"/>
                <w:sz w:val="23"/>
              </w:rPr>
              <w:tab/>
              <w:t>）份</w:t>
            </w:r>
          </w:p>
          <w:p w:rsidR="00576602" w:rsidRDefault="00E52585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2401"/>
              </w:tabs>
              <w:spacing w:before="162"/>
              <w:ind w:left="425" w:hanging="244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w w:val="110"/>
                <w:sz w:val="23"/>
              </w:rPr>
              <w:t>设计方案(</w:t>
            </w:r>
            <w:r>
              <w:rPr>
                <w:color w:val="2F2B2B"/>
                <w:w w:val="110"/>
                <w:sz w:val="23"/>
              </w:rPr>
              <w:tab/>
            </w:r>
            <w:r>
              <w:rPr>
                <w:color w:val="2F2B2B"/>
                <w:w w:val="95"/>
                <w:sz w:val="23"/>
              </w:rPr>
              <w:t>）份</w:t>
            </w:r>
          </w:p>
          <w:p w:rsidR="00576602" w:rsidRDefault="00E52585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2401"/>
              </w:tabs>
              <w:spacing w:before="161"/>
              <w:ind w:left="429" w:hanging="251"/>
              <w:rPr>
                <w:rFonts w:ascii="Times New Roman" w:eastAsia="Times New Roman"/>
                <w:color w:val="2F2B2B"/>
              </w:rPr>
            </w:pPr>
            <w:r>
              <w:rPr>
                <w:color w:val="2F2B2B"/>
                <w:w w:val="105"/>
                <w:sz w:val="23"/>
              </w:rPr>
              <w:t>获得专利（</w:t>
            </w:r>
            <w:r>
              <w:rPr>
                <w:color w:val="2F2B2B"/>
                <w:w w:val="105"/>
                <w:sz w:val="23"/>
              </w:rPr>
              <w:tab/>
            </w:r>
            <w:r>
              <w:rPr>
                <w:color w:val="2F2B2B"/>
                <w:w w:val="95"/>
                <w:sz w:val="23"/>
              </w:rPr>
              <w:t>）份</w:t>
            </w:r>
          </w:p>
          <w:p w:rsidR="00576602" w:rsidRDefault="00E52585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  <w:tab w:val="left" w:pos="2401"/>
              </w:tabs>
              <w:spacing w:before="162"/>
              <w:ind w:left="439" w:hanging="255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sz w:val="23"/>
              </w:rPr>
              <w:t>心得体会（</w:t>
            </w:r>
            <w:r>
              <w:rPr>
                <w:color w:val="2F2B2B"/>
                <w:sz w:val="23"/>
              </w:rPr>
              <w:tab/>
            </w:r>
            <w:r>
              <w:rPr>
                <w:color w:val="2F2B2B"/>
                <w:w w:val="95"/>
                <w:sz w:val="23"/>
              </w:rPr>
              <w:t>）份</w:t>
            </w:r>
          </w:p>
          <w:p w:rsidR="00576602" w:rsidRDefault="00E52585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  <w:tab w:val="left" w:pos="1896"/>
                <w:tab w:val="left" w:pos="8920"/>
              </w:tabs>
              <w:spacing w:before="162"/>
              <w:ind w:left="437" w:right="-15" w:hanging="264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sz w:val="23"/>
              </w:rPr>
              <w:t>其他（</w:t>
            </w:r>
            <w:r>
              <w:rPr>
                <w:color w:val="2F2B2B"/>
                <w:sz w:val="23"/>
              </w:rPr>
              <w:tab/>
            </w:r>
            <w:r>
              <w:rPr>
                <w:color w:val="2F2B2B"/>
                <w:w w:val="90"/>
                <w:sz w:val="23"/>
              </w:rPr>
              <w:t>）件，名称：</w:t>
            </w:r>
            <w:r>
              <w:rPr>
                <w:color w:val="2F2B2B"/>
                <w:spacing w:val="-54"/>
                <w:sz w:val="23"/>
              </w:rPr>
              <w:t xml:space="preserve"> </w:t>
            </w:r>
            <w:r>
              <w:rPr>
                <w:color w:val="2F2B2B"/>
                <w:sz w:val="23"/>
                <w:u w:val="single" w:color="231F20"/>
              </w:rPr>
              <w:t xml:space="preserve"> </w:t>
            </w:r>
            <w:r>
              <w:rPr>
                <w:color w:val="2F2B2B"/>
                <w:sz w:val="23"/>
                <w:u w:val="single" w:color="231F20"/>
              </w:rPr>
              <w:tab/>
            </w:r>
          </w:p>
        </w:tc>
      </w:tr>
      <w:tr w:rsidR="00576602">
        <w:trPr>
          <w:trHeight w:val="2918"/>
        </w:trPr>
        <w:tc>
          <w:tcPr>
            <w:tcW w:w="1483" w:type="dxa"/>
          </w:tcPr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  <w:p w:rsidR="00576602" w:rsidRPr="00E35EA1" w:rsidRDefault="00576602">
            <w:pPr>
              <w:pStyle w:val="TableParagraph"/>
              <w:rPr>
                <w:rFonts w:ascii="黑体" w:eastAsia="黑体"/>
                <w:sz w:val="26"/>
              </w:rPr>
            </w:pPr>
          </w:p>
          <w:p w:rsidR="00576602" w:rsidRPr="00E35EA1" w:rsidRDefault="00E52585">
            <w:pPr>
              <w:pStyle w:val="TableParagraph"/>
              <w:ind w:left="118" w:right="91"/>
              <w:jc w:val="center"/>
              <w:rPr>
                <w:rFonts w:ascii="黑体" w:eastAsia="黑体"/>
                <w:sz w:val="23"/>
              </w:rPr>
            </w:pPr>
            <w:r w:rsidRPr="00E35EA1">
              <w:rPr>
                <w:rFonts w:ascii="黑体" w:eastAsia="黑体" w:hint="eastAsia"/>
                <w:color w:val="2F2B2B"/>
                <w:w w:val="105"/>
                <w:sz w:val="23"/>
              </w:rPr>
              <w:t>成果属性</w:t>
            </w:r>
          </w:p>
        </w:tc>
        <w:tc>
          <w:tcPr>
            <w:tcW w:w="8949" w:type="dxa"/>
            <w:gridSpan w:val="3"/>
          </w:tcPr>
          <w:p w:rsidR="00576602" w:rsidRDefault="00E52585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2391"/>
              </w:tabs>
              <w:spacing w:before="217"/>
              <w:ind w:hanging="264"/>
              <w:rPr>
                <w:rFonts w:ascii="Times New Roman" w:eastAsia="Times New Roman"/>
                <w:color w:val="2F2B2B"/>
                <w:sz w:val="24"/>
              </w:rPr>
            </w:pPr>
            <w:r>
              <w:rPr>
                <w:color w:val="2F2B2B"/>
                <w:w w:val="105"/>
                <w:position w:val="1"/>
                <w:sz w:val="23"/>
              </w:rPr>
              <w:t>研究论文（</w:t>
            </w:r>
            <w:r>
              <w:rPr>
                <w:color w:val="2F2B2B"/>
                <w:w w:val="105"/>
                <w:position w:val="1"/>
                <w:sz w:val="23"/>
              </w:rPr>
              <w:tab/>
            </w:r>
            <w:r>
              <w:rPr>
                <w:color w:val="2F2B2B"/>
                <w:w w:val="105"/>
                <w:sz w:val="23"/>
              </w:rPr>
              <w:t>）</w:t>
            </w:r>
          </w:p>
          <w:p w:rsidR="00576602" w:rsidRDefault="00E52585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3026"/>
              </w:tabs>
              <w:spacing w:before="147"/>
              <w:ind w:hanging="246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w w:val="105"/>
                <w:position w:val="1"/>
                <w:sz w:val="23"/>
              </w:rPr>
              <w:t>应用方案设计（</w:t>
            </w:r>
            <w:r>
              <w:rPr>
                <w:color w:val="2F2B2B"/>
                <w:w w:val="105"/>
                <w:position w:val="1"/>
                <w:sz w:val="23"/>
              </w:rPr>
              <w:tab/>
            </w:r>
            <w:r>
              <w:rPr>
                <w:color w:val="2F2B2B"/>
                <w:w w:val="105"/>
                <w:sz w:val="23"/>
              </w:rPr>
              <w:t>）</w:t>
            </w:r>
          </w:p>
          <w:p w:rsidR="00576602" w:rsidRDefault="00E52585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3531"/>
              </w:tabs>
              <w:spacing w:before="152"/>
              <w:ind w:left="424" w:hanging="236"/>
              <w:rPr>
                <w:rFonts w:ascii="Times New Roman" w:eastAsia="Times New Roman"/>
                <w:color w:val="2F2B2B"/>
              </w:rPr>
            </w:pPr>
            <w:r>
              <w:rPr>
                <w:color w:val="2F2B2B"/>
                <w:w w:val="110"/>
                <w:position w:val="1"/>
                <w:sz w:val="23"/>
              </w:rPr>
              <w:t>模拟企业运行设计(</w:t>
            </w:r>
            <w:r>
              <w:rPr>
                <w:color w:val="2F2B2B"/>
                <w:w w:val="110"/>
                <w:position w:val="1"/>
                <w:sz w:val="23"/>
              </w:rPr>
              <w:tab/>
            </w:r>
            <w:r>
              <w:rPr>
                <w:color w:val="2F2B2B"/>
                <w:w w:val="110"/>
                <w:sz w:val="23"/>
              </w:rPr>
              <w:t>）</w:t>
            </w:r>
          </w:p>
          <w:p w:rsidR="00576602" w:rsidRDefault="00E52585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  <w:tab w:val="left" w:pos="2521"/>
              </w:tabs>
              <w:spacing w:before="152"/>
              <w:ind w:left="431" w:hanging="247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w w:val="105"/>
                <w:position w:val="1"/>
                <w:sz w:val="23"/>
              </w:rPr>
              <w:t>调研报告（</w:t>
            </w:r>
            <w:r>
              <w:rPr>
                <w:color w:val="2F2B2B"/>
                <w:w w:val="105"/>
                <w:position w:val="1"/>
                <w:sz w:val="23"/>
              </w:rPr>
              <w:tab/>
            </w:r>
            <w:r>
              <w:rPr>
                <w:color w:val="2F2B2B"/>
                <w:w w:val="105"/>
                <w:sz w:val="23"/>
              </w:rPr>
              <w:t>）</w:t>
            </w:r>
          </w:p>
          <w:p w:rsidR="00576602" w:rsidRDefault="00E52585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2521"/>
              </w:tabs>
              <w:spacing w:before="152"/>
              <w:ind w:hanging="247"/>
              <w:rPr>
                <w:rFonts w:ascii="Times New Roman" w:eastAsia="Times New Roman"/>
                <w:color w:val="2F2B2B"/>
                <w:sz w:val="23"/>
              </w:rPr>
            </w:pPr>
            <w:r>
              <w:rPr>
                <w:color w:val="2F2B2B"/>
                <w:w w:val="105"/>
                <w:sz w:val="23"/>
              </w:rPr>
              <w:t>创业报告（</w:t>
            </w:r>
            <w:r>
              <w:rPr>
                <w:color w:val="2F2B2B"/>
                <w:w w:val="105"/>
                <w:sz w:val="23"/>
              </w:rPr>
              <w:tab/>
              <w:t>）</w:t>
            </w:r>
          </w:p>
          <w:p w:rsidR="00576602" w:rsidRDefault="00E52585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8910"/>
              </w:tabs>
              <w:spacing w:before="162"/>
              <w:ind w:left="437" w:hanging="260"/>
              <w:rPr>
                <w:rFonts w:ascii="Times New Roman" w:eastAsia="Times New Roman"/>
                <w:color w:val="2F2B2B"/>
                <w:sz w:val="24"/>
              </w:rPr>
            </w:pPr>
            <w:r>
              <w:rPr>
                <w:color w:val="2F2B2B"/>
                <w:w w:val="105"/>
                <w:sz w:val="23"/>
              </w:rPr>
              <w:t>其他</w:t>
            </w:r>
            <w:r>
              <w:rPr>
                <w:color w:val="2F2B2B"/>
                <w:spacing w:val="-41"/>
                <w:sz w:val="23"/>
              </w:rPr>
              <w:t xml:space="preserve"> </w:t>
            </w:r>
            <w:r>
              <w:rPr>
                <w:color w:val="2F2B2B"/>
                <w:sz w:val="23"/>
                <w:u w:val="single" w:color="231F20"/>
              </w:rPr>
              <w:t xml:space="preserve"> </w:t>
            </w:r>
            <w:r>
              <w:rPr>
                <w:color w:val="2F2B2B"/>
                <w:sz w:val="23"/>
                <w:u w:val="single" w:color="231F20"/>
              </w:rPr>
              <w:tab/>
            </w:r>
          </w:p>
        </w:tc>
      </w:tr>
      <w:tr w:rsidR="00576602">
        <w:trPr>
          <w:trHeight w:val="569"/>
        </w:trPr>
        <w:tc>
          <w:tcPr>
            <w:tcW w:w="1483" w:type="dxa"/>
            <w:tcBorders>
              <w:bottom w:val="nil"/>
            </w:tcBorders>
          </w:tcPr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</w:tc>
        <w:tc>
          <w:tcPr>
            <w:tcW w:w="8949" w:type="dxa"/>
            <w:gridSpan w:val="3"/>
            <w:tcBorders>
              <w:bottom w:val="nil"/>
            </w:tcBorders>
          </w:tcPr>
          <w:p w:rsidR="00576602" w:rsidRDefault="00E52585">
            <w:pPr>
              <w:pStyle w:val="TableParagraph"/>
              <w:tabs>
                <w:tab w:val="left" w:pos="2391"/>
              </w:tabs>
              <w:spacing w:before="211"/>
              <w:ind w:left="164"/>
              <w:rPr>
                <w:sz w:val="23"/>
              </w:rPr>
            </w:pPr>
            <w:r>
              <w:rPr>
                <w:rFonts w:ascii="Times New Roman" w:eastAsia="Times New Roman"/>
                <w:color w:val="2F2B2B"/>
                <w:sz w:val="24"/>
              </w:rPr>
              <w:t>1.</w:t>
            </w:r>
            <w:r>
              <w:rPr>
                <w:rFonts w:ascii="Times New Roman" w:eastAsia="Times New Roman"/>
                <w:color w:val="2F2B2B"/>
                <w:spacing w:val="32"/>
                <w:sz w:val="24"/>
              </w:rPr>
              <w:t xml:space="preserve"> </w:t>
            </w:r>
            <w:r>
              <w:rPr>
                <w:color w:val="2F2B2B"/>
                <w:sz w:val="23"/>
              </w:rPr>
              <w:t>规范研究（</w:t>
            </w:r>
            <w:r>
              <w:rPr>
                <w:color w:val="2F2B2B"/>
                <w:sz w:val="23"/>
              </w:rPr>
              <w:tab/>
              <w:t>）</w:t>
            </w:r>
          </w:p>
        </w:tc>
      </w:tr>
      <w:tr w:rsidR="00576602">
        <w:trPr>
          <w:trHeight w:val="429"/>
        </w:trPr>
        <w:tc>
          <w:tcPr>
            <w:tcW w:w="1483" w:type="dxa"/>
            <w:tcBorders>
              <w:top w:val="nil"/>
              <w:bottom w:val="nil"/>
            </w:tcBorders>
          </w:tcPr>
          <w:p w:rsidR="00576602" w:rsidRPr="00E35EA1" w:rsidRDefault="00E52585">
            <w:pPr>
              <w:pStyle w:val="TableParagraph"/>
              <w:spacing w:before="44"/>
              <w:ind w:left="118" w:right="122"/>
              <w:jc w:val="center"/>
              <w:rPr>
                <w:rFonts w:ascii="黑体" w:eastAsia="黑体"/>
                <w:sz w:val="23"/>
              </w:rPr>
            </w:pPr>
            <w:r w:rsidRPr="00E35EA1">
              <w:rPr>
                <w:rFonts w:ascii="黑体" w:eastAsia="黑体" w:hint="eastAsia"/>
                <w:color w:val="2F2B2B"/>
                <w:sz w:val="23"/>
              </w:rPr>
              <w:t>采取的</w:t>
            </w:r>
          </w:p>
        </w:tc>
        <w:tc>
          <w:tcPr>
            <w:tcW w:w="8949" w:type="dxa"/>
            <w:gridSpan w:val="3"/>
            <w:tcBorders>
              <w:top w:val="nil"/>
              <w:bottom w:val="nil"/>
            </w:tcBorders>
          </w:tcPr>
          <w:p w:rsidR="00576602" w:rsidRDefault="00E52585" w:rsidP="00E35EA1">
            <w:pPr>
              <w:pStyle w:val="TableParagraph"/>
              <w:tabs>
                <w:tab w:val="left" w:pos="429"/>
                <w:tab w:val="left" w:pos="2521"/>
              </w:tabs>
              <w:spacing w:before="152"/>
              <w:ind w:firstLineChars="81" w:firstLine="195"/>
              <w:rPr>
                <w:sz w:val="23"/>
              </w:rPr>
            </w:pPr>
            <w:r>
              <w:rPr>
                <w:rFonts w:ascii="Times New Roman" w:eastAsia="Times New Roman"/>
                <w:color w:val="2F2B2B"/>
                <w:w w:val="105"/>
                <w:sz w:val="23"/>
              </w:rPr>
              <w:t xml:space="preserve">2. </w:t>
            </w:r>
            <w:r>
              <w:rPr>
                <w:color w:val="2F2B2B"/>
                <w:w w:val="105"/>
                <w:sz w:val="23"/>
              </w:rPr>
              <w:t>实证研究</w:t>
            </w:r>
            <w:r w:rsidR="00E35EA1">
              <w:rPr>
                <w:color w:val="2F2B2B"/>
                <w:sz w:val="23"/>
              </w:rPr>
              <w:t>（</w:t>
            </w:r>
            <w:r w:rsidR="00E35EA1">
              <w:rPr>
                <w:color w:val="2F2B2B"/>
                <w:sz w:val="23"/>
              </w:rPr>
              <w:tab/>
              <w:t>）</w:t>
            </w:r>
            <w:r w:rsidR="00E35EA1">
              <w:rPr>
                <w:color w:val="2F2B2B"/>
                <w:w w:val="105"/>
                <w:sz w:val="23"/>
              </w:rPr>
              <w:tab/>
            </w:r>
          </w:p>
        </w:tc>
      </w:tr>
      <w:tr w:rsidR="00576602">
        <w:trPr>
          <w:trHeight w:val="504"/>
        </w:trPr>
        <w:tc>
          <w:tcPr>
            <w:tcW w:w="1483" w:type="dxa"/>
            <w:tcBorders>
              <w:top w:val="nil"/>
              <w:bottom w:val="nil"/>
            </w:tcBorders>
          </w:tcPr>
          <w:p w:rsidR="00576602" w:rsidRPr="00E35EA1" w:rsidRDefault="00E52585">
            <w:pPr>
              <w:pStyle w:val="TableParagraph"/>
              <w:spacing w:before="19"/>
              <w:ind w:left="118" w:right="133"/>
              <w:jc w:val="center"/>
              <w:rPr>
                <w:rFonts w:ascii="黑体" w:eastAsia="黑体"/>
                <w:sz w:val="23"/>
              </w:rPr>
            </w:pPr>
            <w:r w:rsidRPr="00E35EA1">
              <w:rPr>
                <w:rFonts w:ascii="黑体" w:eastAsia="黑体" w:hint="eastAsia"/>
                <w:color w:val="2F2B2B"/>
                <w:w w:val="105"/>
                <w:sz w:val="23"/>
              </w:rPr>
              <w:t>研究方法</w:t>
            </w:r>
          </w:p>
        </w:tc>
        <w:tc>
          <w:tcPr>
            <w:tcW w:w="8949" w:type="dxa"/>
            <w:gridSpan w:val="3"/>
            <w:tcBorders>
              <w:top w:val="nil"/>
              <w:bottom w:val="nil"/>
            </w:tcBorders>
          </w:tcPr>
          <w:p w:rsidR="00576602" w:rsidRDefault="00E52585" w:rsidP="00E35EA1">
            <w:pPr>
              <w:pStyle w:val="TableParagraph"/>
              <w:spacing w:before="125"/>
              <w:ind w:left="188"/>
              <w:rPr>
                <w:sz w:val="23"/>
              </w:rPr>
            </w:pPr>
            <w:r>
              <w:rPr>
                <w:rFonts w:ascii="Times New Roman" w:eastAsia="Times New Roman"/>
                <w:color w:val="2F2B2B"/>
                <w:w w:val="105"/>
              </w:rPr>
              <w:t xml:space="preserve">3. </w:t>
            </w:r>
            <w:r>
              <w:rPr>
                <w:color w:val="2F2B2B"/>
                <w:w w:val="105"/>
                <w:sz w:val="23"/>
              </w:rPr>
              <w:t>现场调查</w:t>
            </w:r>
            <w:r w:rsidR="00E35EA1">
              <w:rPr>
                <w:color w:val="2F2B2B"/>
                <w:sz w:val="23"/>
              </w:rPr>
              <w:t>（</w:t>
            </w:r>
            <w:r w:rsidR="00E35EA1">
              <w:rPr>
                <w:color w:val="2F2B2B"/>
                <w:sz w:val="23"/>
              </w:rPr>
              <w:tab/>
            </w:r>
            <w:r w:rsidR="00E35EA1">
              <w:rPr>
                <w:rFonts w:hint="eastAsia"/>
                <w:color w:val="2F2B2B"/>
                <w:sz w:val="23"/>
                <w:lang w:eastAsia="zh-CN"/>
              </w:rPr>
              <w:t xml:space="preserve">   </w:t>
            </w:r>
            <w:r w:rsidR="00E35EA1">
              <w:rPr>
                <w:color w:val="2F2B2B"/>
                <w:sz w:val="23"/>
              </w:rPr>
              <w:t>）</w:t>
            </w:r>
          </w:p>
        </w:tc>
      </w:tr>
      <w:tr w:rsidR="00576602">
        <w:trPr>
          <w:trHeight w:val="470"/>
        </w:trPr>
        <w:tc>
          <w:tcPr>
            <w:tcW w:w="1483" w:type="dxa"/>
            <w:tcBorders>
              <w:top w:val="nil"/>
            </w:tcBorders>
          </w:tcPr>
          <w:p w:rsidR="00576602" w:rsidRPr="00E35EA1" w:rsidRDefault="00576602">
            <w:pPr>
              <w:pStyle w:val="TableParagraph"/>
              <w:rPr>
                <w:rFonts w:ascii="黑体" w:eastAsia="黑体"/>
              </w:rPr>
            </w:pPr>
          </w:p>
        </w:tc>
        <w:tc>
          <w:tcPr>
            <w:tcW w:w="8949" w:type="dxa"/>
            <w:gridSpan w:val="3"/>
            <w:tcBorders>
              <w:top w:val="nil"/>
            </w:tcBorders>
          </w:tcPr>
          <w:p w:rsidR="00576602" w:rsidRDefault="00E52585">
            <w:pPr>
              <w:pStyle w:val="TableParagraph"/>
              <w:tabs>
                <w:tab w:val="left" w:pos="8910"/>
              </w:tabs>
              <w:spacing w:before="77"/>
              <w:ind w:left="184"/>
              <w:rPr>
                <w:sz w:val="23"/>
              </w:rPr>
            </w:pPr>
            <w:r>
              <w:rPr>
                <w:rFonts w:ascii="Times New Roman" w:eastAsia="Times New Roman"/>
                <w:color w:val="2F2B2B"/>
                <w:w w:val="105"/>
                <w:sz w:val="23"/>
              </w:rPr>
              <w:t>4.</w:t>
            </w:r>
            <w:r>
              <w:rPr>
                <w:rFonts w:ascii="Times New Roman" w:eastAsia="Times New Roman"/>
                <w:color w:val="2F2B2B"/>
                <w:spacing w:val="-2"/>
                <w:w w:val="105"/>
                <w:sz w:val="23"/>
              </w:rPr>
              <w:t xml:space="preserve"> </w:t>
            </w:r>
            <w:r>
              <w:rPr>
                <w:color w:val="2F2B2B"/>
                <w:w w:val="105"/>
                <w:sz w:val="23"/>
              </w:rPr>
              <w:t>其它</w:t>
            </w:r>
            <w:r>
              <w:rPr>
                <w:color w:val="2F2B2B"/>
                <w:spacing w:val="-27"/>
                <w:sz w:val="23"/>
              </w:rPr>
              <w:t xml:space="preserve"> </w:t>
            </w:r>
            <w:r>
              <w:rPr>
                <w:color w:val="2F2B2B"/>
                <w:sz w:val="23"/>
                <w:u w:val="single" w:color="231F20"/>
              </w:rPr>
              <w:t xml:space="preserve"> </w:t>
            </w:r>
            <w:r>
              <w:rPr>
                <w:color w:val="2F2B2B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rPr>
          <w:sz w:val="23"/>
        </w:rPr>
        <w:sectPr w:rsidR="00576602">
          <w:type w:val="continuous"/>
          <w:pgSz w:w="11900" w:h="16820"/>
          <w:pgMar w:top="1320" w:right="0" w:bottom="280" w:left="600" w:header="720" w:footer="720" w:gutter="0"/>
          <w:cols w:space="720"/>
        </w:sectPr>
      </w:pPr>
      <w:r>
        <w:rPr>
          <w:noProof/>
          <w:sz w:val="23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10.75pt;margin-top:772.1pt;width:6.8pt;height:11.55pt;z-index:251675648;mso-position-horizontal-relative:page;mso-position-vertical-relative:page" filled="f" stroked="f">
            <v:textbox inset="0,0,0,0">
              <w:txbxContent>
                <w:p w:rsidR="00E43E38" w:rsidRPr="003C39FC" w:rsidRDefault="00E43E38" w:rsidP="00E35EA1">
                  <w:pPr>
                    <w:ind w:left="20"/>
                    <w:rPr>
                      <w:lang w:eastAsia="zh-CN"/>
                    </w:rPr>
                  </w:pPr>
                  <w:r w:rsidRPr="003C39FC">
                    <w:rPr>
                      <w:rFonts w:hint="eastAsia"/>
                      <w:color w:val="4B4849"/>
                      <w:lang w:eastAsia="zh-CN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576602" w:rsidRPr="00E35EA1" w:rsidRDefault="00E52585">
      <w:pPr>
        <w:spacing w:before="33"/>
        <w:ind w:right="475"/>
        <w:jc w:val="center"/>
        <w:rPr>
          <w:rFonts w:ascii="黑体" w:eastAsia="黑体"/>
          <w:sz w:val="30"/>
          <w:lang w:eastAsia="zh-CN"/>
        </w:rPr>
      </w:pPr>
      <w:r w:rsidRPr="00E35EA1">
        <w:rPr>
          <w:rFonts w:ascii="黑体" w:eastAsia="黑体" w:hint="eastAsia"/>
          <w:color w:val="262123"/>
          <w:w w:val="110"/>
          <w:sz w:val="30"/>
          <w:lang w:eastAsia="zh-CN"/>
        </w:rPr>
        <w:lastRenderedPageBreak/>
        <w:t>二、初次答辩情况记录</w:t>
      </w:r>
    </w:p>
    <w:p w:rsidR="00576602" w:rsidRDefault="00576602">
      <w:pPr>
        <w:pStyle w:val="a3"/>
        <w:spacing w:before="7"/>
        <w:rPr>
          <w:sz w:val="8"/>
          <w:lang w:eastAsia="zh-CN"/>
        </w:rPr>
      </w:pPr>
    </w:p>
    <w:tbl>
      <w:tblPr>
        <w:tblW w:w="0" w:type="auto"/>
        <w:tblInd w:w="62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60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Pr="00E35EA1" w:rsidRDefault="00E52585">
            <w:pPr>
              <w:pStyle w:val="TableParagraph"/>
              <w:tabs>
                <w:tab w:val="left" w:pos="5257"/>
              </w:tabs>
              <w:spacing w:before="158"/>
              <w:ind w:left="2743"/>
              <w:rPr>
                <w:rFonts w:ascii="黑体" w:eastAsia="黑体"/>
                <w:sz w:val="26"/>
              </w:rPr>
            </w:pPr>
            <w:r w:rsidRPr="00E35EA1">
              <w:rPr>
                <w:rFonts w:ascii="黑体" w:eastAsia="黑体" w:hint="eastAsia"/>
                <w:color w:val="262123"/>
                <w:w w:val="65"/>
                <w:position w:val="1"/>
                <w:sz w:val="29"/>
              </w:rPr>
              <w:t>（一</w:t>
            </w:r>
            <w:r w:rsidRPr="00E35EA1">
              <w:rPr>
                <w:rFonts w:ascii="黑体" w:eastAsia="黑体" w:hint="eastAsia"/>
                <w:color w:val="262123"/>
                <w:spacing w:val="15"/>
                <w:w w:val="65"/>
                <w:position w:val="1"/>
                <w:sz w:val="29"/>
              </w:rPr>
              <w:t>）</w:t>
            </w:r>
            <w:r w:rsidRPr="00E35EA1">
              <w:rPr>
                <w:rFonts w:ascii="黑体" w:eastAsia="黑体" w:hint="eastAsia"/>
                <w:color w:val="262123"/>
                <w:spacing w:val="15"/>
                <w:w w:val="65"/>
                <w:position w:val="1"/>
                <w:sz w:val="29"/>
                <w:u w:val="single" w:color="231F20"/>
              </w:rPr>
              <w:t xml:space="preserve"> </w:t>
            </w:r>
            <w:r w:rsidRPr="00E35EA1">
              <w:rPr>
                <w:rFonts w:ascii="黑体" w:eastAsia="黑体" w:hint="eastAsia"/>
                <w:color w:val="262123"/>
                <w:spacing w:val="15"/>
                <w:w w:val="65"/>
                <w:position w:val="1"/>
                <w:sz w:val="29"/>
                <w:u w:val="single" w:color="231F20"/>
              </w:rPr>
              <w:tab/>
            </w:r>
            <w:r w:rsidRPr="00E35EA1">
              <w:rPr>
                <w:rFonts w:ascii="黑体" w:eastAsia="黑体" w:hint="eastAsia"/>
                <w:color w:val="262123"/>
                <w:sz w:val="26"/>
              </w:rPr>
              <w:t>同学答辩情况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E35EA1" w:rsidRDefault="00E35EA1">
            <w:pPr>
              <w:pStyle w:val="TableParagraph"/>
              <w:spacing w:before="194"/>
              <w:ind w:left="267"/>
              <w:rPr>
                <w:rFonts w:ascii="黑体" w:eastAsia="黑体"/>
                <w:sz w:val="26"/>
                <w:lang w:eastAsia="zh-CN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 w:rsidP="00E35EA1">
            <w:pPr>
              <w:pStyle w:val="TableParagraph"/>
              <w:spacing w:before="194"/>
              <w:jc w:val="center"/>
              <w:rPr>
                <w:sz w:val="26"/>
              </w:rPr>
            </w:pP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E52585" w:rsidP="00E35EA1">
            <w:pPr>
              <w:pStyle w:val="TableParagraph"/>
              <w:spacing w:before="194"/>
              <w:jc w:val="center"/>
              <w:rPr>
                <w:sz w:val="26"/>
              </w:rPr>
            </w:pP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 w:rsidR="00E35EA1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139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4"/>
              <w:rPr>
                <w:sz w:val="18"/>
              </w:rPr>
            </w:pPr>
          </w:p>
          <w:p w:rsidR="00576602" w:rsidRDefault="00E52585">
            <w:pPr>
              <w:pStyle w:val="TableParagraph"/>
              <w:tabs>
                <w:tab w:val="left" w:pos="8846"/>
              </w:tabs>
              <w:spacing w:line="291" w:lineRule="exact"/>
              <w:ind w:left="5125"/>
              <w:rPr>
                <w:sz w:val="23"/>
              </w:rPr>
            </w:pPr>
            <w:r w:rsidRPr="00E35EA1">
              <w:rPr>
                <w:rFonts w:ascii="黑体" w:eastAsia="黑体" w:hint="eastAsia"/>
                <w:color w:val="262123"/>
                <w:w w:val="95"/>
                <w:sz w:val="23"/>
              </w:rPr>
              <w:t>答辩小组秘书签字</w:t>
            </w:r>
            <w:r>
              <w:rPr>
                <w:color w:val="262123"/>
                <w:w w:val="95"/>
                <w:sz w:val="23"/>
              </w:rPr>
              <w:t>：</w:t>
            </w:r>
            <w:r>
              <w:rPr>
                <w:color w:val="262123"/>
                <w:spacing w:val="-44"/>
                <w:sz w:val="23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spacing w:line="291" w:lineRule="exact"/>
        <w:rPr>
          <w:sz w:val="23"/>
        </w:rPr>
        <w:sectPr w:rsidR="00576602">
          <w:pgSz w:w="11900" w:h="16820"/>
          <w:pgMar w:top="1320" w:right="0" w:bottom="280" w:left="600" w:header="720" w:footer="720" w:gutter="0"/>
          <w:cols w:space="720"/>
        </w:sectPr>
      </w:pPr>
      <w:r w:rsidRPr="00C90EE5">
        <w:rPr>
          <w:rFonts w:ascii="黑体" w:eastAsia="黑体"/>
        </w:rPr>
        <w:pict>
          <v:shape id="_x0000_s1028" type="#_x0000_t202" style="position:absolute;margin-left:298.75pt;margin-top:780.8pt;width:6.8pt;height:11.55pt;z-index:251640832;mso-position-horizontal-relative:page;mso-position-vertical-relative:page" filled="f" stroked="f">
            <v:textbox inset="0,0,0,0">
              <w:txbxContent>
                <w:p w:rsidR="00E43E38" w:rsidRPr="003C39FC" w:rsidRDefault="00E43E38" w:rsidP="00E35EA1">
                  <w:pPr>
                    <w:ind w:left="20"/>
                  </w:pPr>
                  <w:r w:rsidRPr="003C39FC">
                    <w:rPr>
                      <w:color w:val="4B484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94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spacing w:before="3"/>
              <w:rPr>
                <w:sz w:val="29"/>
              </w:rPr>
            </w:pPr>
          </w:p>
          <w:p w:rsidR="00576602" w:rsidRPr="00E35EA1" w:rsidRDefault="00E52585">
            <w:pPr>
              <w:pStyle w:val="TableParagraph"/>
              <w:tabs>
                <w:tab w:val="left" w:pos="5253"/>
              </w:tabs>
              <w:ind w:left="2740"/>
              <w:rPr>
                <w:rFonts w:ascii="黑体" w:eastAsia="黑体"/>
                <w:sz w:val="26"/>
              </w:rPr>
            </w:pPr>
            <w:r w:rsidRPr="00E35EA1">
              <w:rPr>
                <w:rFonts w:ascii="黑体" w:eastAsia="黑体" w:hint="eastAsia"/>
                <w:color w:val="231F21"/>
                <w:w w:val="65"/>
                <w:position w:val="2"/>
                <w:sz w:val="28"/>
              </w:rPr>
              <w:t>（二</w:t>
            </w:r>
            <w:r w:rsidRPr="00E35EA1">
              <w:rPr>
                <w:rFonts w:ascii="黑体" w:eastAsia="黑体" w:hint="eastAsia"/>
                <w:color w:val="231F21"/>
                <w:spacing w:val="21"/>
                <w:w w:val="65"/>
                <w:position w:val="2"/>
                <w:sz w:val="28"/>
              </w:rPr>
              <w:t>）</w:t>
            </w:r>
            <w:r w:rsidRPr="00E35EA1">
              <w:rPr>
                <w:rFonts w:ascii="黑体" w:eastAsia="黑体" w:hint="eastAsia"/>
                <w:color w:val="231F21"/>
                <w:spacing w:val="21"/>
                <w:w w:val="65"/>
                <w:position w:val="2"/>
                <w:sz w:val="28"/>
                <w:u w:val="single" w:color="231F20"/>
              </w:rPr>
              <w:t xml:space="preserve"> </w:t>
            </w:r>
            <w:r w:rsidRPr="00E35EA1">
              <w:rPr>
                <w:rFonts w:ascii="黑体" w:eastAsia="黑体" w:hint="eastAsia"/>
                <w:color w:val="231F21"/>
                <w:spacing w:val="21"/>
                <w:w w:val="65"/>
                <w:position w:val="2"/>
                <w:sz w:val="28"/>
                <w:u w:val="single" w:color="231F20"/>
              </w:rPr>
              <w:tab/>
            </w:r>
            <w:r w:rsidRPr="00E35EA1">
              <w:rPr>
                <w:rFonts w:ascii="黑体" w:eastAsia="黑体" w:hint="eastAsia"/>
                <w:color w:val="231F21"/>
                <w:sz w:val="26"/>
              </w:rPr>
              <w:t>同学答辩情况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35EA1">
            <w:pPr>
              <w:pStyle w:val="TableParagraph"/>
              <w:spacing w:before="162"/>
              <w:ind w:left="268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before="166"/>
              <w:ind w:left="3091" w:right="3017"/>
              <w:jc w:val="center"/>
              <w:rPr>
                <w:sz w:val="26"/>
              </w:rPr>
            </w:pPr>
            <w:r w:rsidRPr="00E35EA1">
              <w:rPr>
                <w:rFonts w:ascii="黑体" w:eastAsia="黑体"/>
                <w:color w:val="231F21"/>
                <w:sz w:val="26"/>
              </w:rPr>
              <w:t>提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出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的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问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E35EA1" w:rsidRDefault="00E52585" w:rsidP="00E35EA1">
            <w:pPr>
              <w:pStyle w:val="TableParagraph"/>
              <w:spacing w:before="166"/>
              <w:ind w:left="3091" w:right="3017"/>
              <w:jc w:val="center"/>
              <w:rPr>
                <w:rFonts w:ascii="黑体" w:eastAsia="黑体"/>
                <w:color w:val="231F21"/>
                <w:sz w:val="26"/>
              </w:rPr>
            </w:pPr>
            <w:r w:rsidRPr="00E35EA1">
              <w:rPr>
                <w:rFonts w:ascii="黑体" w:eastAsia="黑体"/>
                <w:color w:val="231F21"/>
                <w:sz w:val="26"/>
              </w:rPr>
              <w:t>学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生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答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辩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要</w:t>
            </w:r>
            <w:r w:rsidR="00E35EA1">
              <w:rPr>
                <w:rFonts w:ascii="黑体" w:eastAsia="黑体" w:hint="eastAsia"/>
                <w:color w:val="231F21"/>
                <w:sz w:val="26"/>
                <w:lang w:eastAsia="zh-CN"/>
              </w:rPr>
              <w:t xml:space="preserve"> </w:t>
            </w:r>
            <w:r w:rsidRPr="00E35EA1">
              <w:rPr>
                <w:rFonts w:ascii="黑体" w:eastAsia="黑体"/>
                <w:color w:val="231F21"/>
                <w:sz w:val="26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139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7"/>
              <w:rPr>
                <w:sz w:val="16"/>
              </w:rPr>
            </w:pPr>
          </w:p>
          <w:p w:rsidR="00576602" w:rsidRDefault="00E35EA1">
            <w:pPr>
              <w:pStyle w:val="TableParagraph"/>
              <w:tabs>
                <w:tab w:val="left" w:pos="8933"/>
              </w:tabs>
              <w:ind w:left="5184"/>
              <w:rPr>
                <w:sz w:val="23"/>
              </w:rPr>
            </w:pPr>
            <w:r w:rsidRPr="00E35EA1">
              <w:rPr>
                <w:rFonts w:ascii="黑体" w:eastAsia="黑体" w:hint="eastAsia"/>
                <w:color w:val="262123"/>
                <w:w w:val="95"/>
                <w:sz w:val="23"/>
              </w:rPr>
              <w:t>答辩小组秘书签字</w:t>
            </w:r>
            <w:r w:rsidR="00E52585">
              <w:rPr>
                <w:color w:val="231F21"/>
                <w:w w:val="95"/>
                <w:sz w:val="23"/>
              </w:rPr>
              <w:t>：</w:t>
            </w:r>
            <w:r w:rsidR="00E52585">
              <w:rPr>
                <w:color w:val="231F21"/>
                <w:spacing w:val="-16"/>
                <w:sz w:val="23"/>
              </w:rPr>
              <w:t xml:space="preserve"> </w:t>
            </w:r>
            <w:r w:rsidR="00E52585">
              <w:rPr>
                <w:color w:val="231F21"/>
                <w:sz w:val="23"/>
                <w:u w:val="single" w:color="231F20"/>
              </w:rPr>
              <w:t xml:space="preserve"> </w:t>
            </w:r>
            <w:r w:rsidR="00E52585">
              <w:rPr>
                <w:color w:val="231F21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rPr>
          <w:sz w:val="2"/>
          <w:szCs w:val="2"/>
        </w:rPr>
      </w:pPr>
      <w:r w:rsidRPr="00C90EE5">
        <w:pict>
          <v:shape id="_x0000_s1029" type="#_x0000_t202" style="position:absolute;margin-left:297.4pt;margin-top:773.95pt;width:7.05pt;height:12.05pt;z-index:251641856;mso-position-horizontal-relative:page;mso-position-vertical-relative:page" filled="f" stroked="f">
            <v:textbox inset="0,0,0,0">
              <w:txbxContent>
                <w:p w:rsidR="00E43E38" w:rsidRPr="003C39FC" w:rsidRDefault="00E43E38" w:rsidP="00E35EA1">
                  <w:pPr>
                    <w:pStyle w:val="a3"/>
                    <w:ind w:left="20"/>
                    <w:rPr>
                      <w:sz w:val="22"/>
                      <w:szCs w:val="22"/>
                    </w:rPr>
                  </w:pPr>
                  <w:r w:rsidRPr="003C39FC">
                    <w:rPr>
                      <w:color w:val="332F2F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rPr>
          <w:sz w:val="2"/>
          <w:szCs w:val="2"/>
        </w:rPr>
        <w:sectPr w:rsidR="00576602">
          <w:pgSz w:w="11900" w:h="16820"/>
          <w:pgMar w:top="1520" w:right="0" w:bottom="280" w:left="60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94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30"/>
              </w:rPr>
            </w:pPr>
          </w:p>
          <w:p w:rsidR="00576602" w:rsidRPr="00E52585" w:rsidRDefault="00E52585">
            <w:pPr>
              <w:pStyle w:val="TableParagraph"/>
              <w:tabs>
                <w:tab w:val="left" w:pos="5258"/>
              </w:tabs>
              <w:ind w:left="2744"/>
              <w:rPr>
                <w:rFonts w:ascii="黑体" w:eastAsia="黑体"/>
                <w:sz w:val="26"/>
              </w:rPr>
            </w:pPr>
            <w:r w:rsidRPr="00E52585">
              <w:rPr>
                <w:rFonts w:ascii="黑体" w:eastAsia="黑体" w:hint="eastAsia"/>
                <w:color w:val="262123"/>
                <w:w w:val="65"/>
                <w:position w:val="1"/>
                <w:sz w:val="29"/>
              </w:rPr>
              <w:t>（三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1"/>
                <w:sz w:val="29"/>
              </w:rPr>
              <w:t>）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1"/>
                <w:sz w:val="29"/>
                <w:u w:val="single" w:color="231F20"/>
              </w:rPr>
              <w:t xml:space="preserve"> 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1"/>
                <w:sz w:val="29"/>
                <w:u w:val="single" w:color="231F20"/>
              </w:rPr>
              <w:tab/>
            </w:r>
            <w:r w:rsidRPr="00E52585">
              <w:rPr>
                <w:rFonts w:ascii="黑体" w:eastAsia="黑体" w:hint="eastAsia"/>
                <w:color w:val="262123"/>
                <w:sz w:val="26"/>
              </w:rPr>
              <w:t>同学答辩情况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181"/>
              <w:ind w:left="253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 w:rsidP="00E52585">
            <w:pPr>
              <w:pStyle w:val="TableParagraph"/>
              <w:spacing w:before="181"/>
              <w:ind w:left="253"/>
              <w:jc w:val="center"/>
              <w:rPr>
                <w:sz w:val="26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81"/>
              <w:ind w:left="253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139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4"/>
              <w:rPr>
                <w:sz w:val="17"/>
              </w:rPr>
            </w:pPr>
          </w:p>
          <w:p w:rsidR="00576602" w:rsidRDefault="00E52585">
            <w:pPr>
              <w:pStyle w:val="TableParagraph"/>
              <w:tabs>
                <w:tab w:val="left" w:pos="8933"/>
              </w:tabs>
              <w:ind w:left="5213"/>
              <w:rPr>
                <w:sz w:val="23"/>
              </w:rPr>
            </w:pPr>
            <w:r w:rsidRPr="00E52585">
              <w:rPr>
                <w:rFonts w:ascii="黑体" w:eastAsia="黑体" w:hint="eastAsia"/>
                <w:color w:val="262123"/>
                <w:w w:val="95"/>
                <w:sz w:val="23"/>
              </w:rPr>
              <w:t>答辩小组秘书签字</w:t>
            </w:r>
            <w:r>
              <w:rPr>
                <w:color w:val="262123"/>
                <w:w w:val="95"/>
                <w:sz w:val="23"/>
              </w:rPr>
              <w:t>：</w:t>
            </w:r>
            <w:r>
              <w:rPr>
                <w:color w:val="262123"/>
                <w:spacing w:val="-44"/>
                <w:sz w:val="23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rPr>
          <w:sz w:val="2"/>
          <w:szCs w:val="2"/>
        </w:rPr>
      </w:pPr>
      <w:r w:rsidRPr="00C90EE5">
        <w:pict>
          <v:shape id="_x0000_s1030" type="#_x0000_t202" style="position:absolute;margin-left:298.45pt;margin-top:774.95pt;width:6.8pt;height:11.55pt;z-index:251642880;mso-position-horizontal-relative:page;mso-position-vertical-relative:page" filled="f" stroked="f">
            <v:textbox inset="0,0,0,0">
              <w:txbxContent>
                <w:p w:rsidR="00E43E38" w:rsidRPr="003C39FC" w:rsidRDefault="00E43E38" w:rsidP="00E52585">
                  <w:pPr>
                    <w:ind w:left="20"/>
                  </w:pPr>
                  <w:r w:rsidRPr="003C39FC">
                    <w:rPr>
                      <w:color w:val="36343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rPr>
          <w:sz w:val="2"/>
          <w:szCs w:val="2"/>
        </w:rPr>
        <w:sectPr w:rsidR="00576602">
          <w:pgSz w:w="11900" w:h="16820"/>
          <w:pgMar w:top="1520" w:right="0" w:bottom="280" w:left="60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94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spacing w:before="6"/>
              <w:rPr>
                <w:sz w:val="28"/>
              </w:rPr>
            </w:pPr>
          </w:p>
          <w:p w:rsidR="00576602" w:rsidRPr="00E52585" w:rsidRDefault="00E52585">
            <w:pPr>
              <w:pStyle w:val="TableParagraph"/>
              <w:tabs>
                <w:tab w:val="left" w:pos="5253"/>
              </w:tabs>
              <w:ind w:left="2740"/>
              <w:rPr>
                <w:rFonts w:ascii="黑体" w:eastAsia="黑体"/>
                <w:sz w:val="26"/>
              </w:rPr>
            </w:pPr>
            <w:r w:rsidRPr="00E52585">
              <w:rPr>
                <w:rFonts w:ascii="黑体" w:eastAsia="黑体" w:hint="eastAsia"/>
                <w:color w:val="232121"/>
                <w:w w:val="65"/>
                <w:position w:val="3"/>
                <w:sz w:val="28"/>
              </w:rPr>
              <w:t>（四</w:t>
            </w:r>
            <w:r w:rsidRPr="00E52585">
              <w:rPr>
                <w:rFonts w:ascii="黑体" w:eastAsia="黑体" w:hint="eastAsia"/>
                <w:color w:val="232121"/>
                <w:spacing w:val="21"/>
                <w:w w:val="65"/>
                <w:position w:val="3"/>
                <w:sz w:val="28"/>
              </w:rPr>
              <w:t>）</w:t>
            </w:r>
            <w:r w:rsidRPr="00E52585">
              <w:rPr>
                <w:rFonts w:ascii="黑体" w:eastAsia="黑体" w:hint="eastAsia"/>
                <w:color w:val="232121"/>
                <w:spacing w:val="21"/>
                <w:w w:val="65"/>
                <w:position w:val="3"/>
                <w:sz w:val="28"/>
                <w:u w:val="single" w:color="231F20"/>
              </w:rPr>
              <w:t xml:space="preserve"> </w:t>
            </w:r>
            <w:r w:rsidRPr="00E52585">
              <w:rPr>
                <w:rFonts w:ascii="黑体" w:eastAsia="黑体" w:hint="eastAsia"/>
                <w:color w:val="232121"/>
                <w:spacing w:val="21"/>
                <w:w w:val="65"/>
                <w:position w:val="3"/>
                <w:sz w:val="28"/>
                <w:u w:val="single" w:color="231F20"/>
              </w:rPr>
              <w:tab/>
            </w:r>
            <w:r w:rsidRPr="00E52585">
              <w:rPr>
                <w:rFonts w:ascii="黑体" w:eastAsia="黑体" w:hint="eastAsia"/>
                <w:color w:val="232121"/>
                <w:sz w:val="26"/>
              </w:rPr>
              <w:t>同学答辩情况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162"/>
              <w:ind w:left="268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62"/>
              <w:ind w:left="268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62"/>
              <w:ind w:left="268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139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7"/>
              <w:rPr>
                <w:sz w:val="16"/>
              </w:rPr>
            </w:pPr>
          </w:p>
          <w:p w:rsidR="00576602" w:rsidRDefault="00E52585">
            <w:pPr>
              <w:pStyle w:val="TableParagraph"/>
              <w:tabs>
                <w:tab w:val="left" w:pos="8933"/>
              </w:tabs>
              <w:ind w:left="5184"/>
              <w:rPr>
                <w:sz w:val="23"/>
              </w:rPr>
            </w:pPr>
            <w:r w:rsidRPr="00E52585">
              <w:rPr>
                <w:rFonts w:ascii="黑体" w:eastAsia="黑体" w:hint="eastAsia"/>
                <w:color w:val="232121"/>
                <w:w w:val="95"/>
                <w:sz w:val="23"/>
              </w:rPr>
              <w:t>答辩小组秘书签字</w:t>
            </w:r>
            <w:r>
              <w:rPr>
                <w:color w:val="232121"/>
                <w:w w:val="95"/>
                <w:sz w:val="23"/>
              </w:rPr>
              <w:t>：</w:t>
            </w:r>
            <w:r>
              <w:rPr>
                <w:color w:val="232121"/>
                <w:spacing w:val="-16"/>
                <w:sz w:val="23"/>
              </w:rPr>
              <w:t xml:space="preserve"> </w:t>
            </w:r>
            <w:r>
              <w:rPr>
                <w:color w:val="232121"/>
                <w:sz w:val="23"/>
                <w:u w:val="single" w:color="231F20"/>
              </w:rPr>
              <w:t xml:space="preserve"> </w:t>
            </w:r>
            <w:r>
              <w:rPr>
                <w:color w:val="232121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rPr>
          <w:sz w:val="2"/>
          <w:szCs w:val="2"/>
        </w:rPr>
      </w:pPr>
      <w:r w:rsidRPr="00C90EE5">
        <w:pict>
          <v:shape id="_x0000_s1031" type="#_x0000_t202" style="position:absolute;margin-left:297.25pt;margin-top:774.35pt;width:6.8pt;height:11.55pt;z-index:251643904;mso-position-horizontal-relative:page;mso-position-vertical-relative:page" filled="f" stroked="f">
            <v:textbox inset="0,0,0,0">
              <w:txbxContent>
                <w:p w:rsidR="00E43E38" w:rsidRPr="003C39FC" w:rsidRDefault="00E43E38" w:rsidP="00E52585">
                  <w:pPr>
                    <w:ind w:left="20"/>
                  </w:pPr>
                  <w:r w:rsidRPr="003C39FC">
                    <w:rPr>
                      <w:color w:val="23212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rPr>
          <w:sz w:val="2"/>
          <w:szCs w:val="2"/>
        </w:rPr>
        <w:sectPr w:rsidR="00576602">
          <w:pgSz w:w="11900" w:h="16820"/>
          <w:pgMar w:top="1520" w:right="0" w:bottom="280" w:left="60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94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spacing w:before="3"/>
              <w:rPr>
                <w:sz w:val="29"/>
              </w:rPr>
            </w:pPr>
          </w:p>
          <w:p w:rsidR="00576602" w:rsidRPr="00E52585" w:rsidRDefault="00E52585">
            <w:pPr>
              <w:pStyle w:val="TableParagraph"/>
              <w:tabs>
                <w:tab w:val="left" w:pos="5258"/>
              </w:tabs>
              <w:ind w:left="2744"/>
              <w:rPr>
                <w:rFonts w:ascii="黑体" w:eastAsia="黑体"/>
                <w:sz w:val="26"/>
              </w:rPr>
            </w:pPr>
            <w:r w:rsidRPr="00E52585">
              <w:rPr>
                <w:rFonts w:ascii="黑体" w:eastAsia="黑体" w:hint="eastAsia"/>
                <w:color w:val="262123"/>
                <w:w w:val="65"/>
                <w:position w:val="2"/>
                <w:sz w:val="29"/>
              </w:rPr>
              <w:t>（五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2"/>
                <w:sz w:val="29"/>
              </w:rPr>
              <w:t>）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2"/>
                <w:sz w:val="29"/>
                <w:u w:val="single" w:color="231F20"/>
              </w:rPr>
              <w:t xml:space="preserve"> 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2"/>
                <w:sz w:val="29"/>
                <w:u w:val="single" w:color="231F20"/>
              </w:rPr>
              <w:tab/>
            </w:r>
            <w:r w:rsidRPr="00E52585">
              <w:rPr>
                <w:rFonts w:ascii="黑体" w:eastAsia="黑体" w:hint="eastAsia"/>
                <w:color w:val="262123"/>
                <w:sz w:val="26"/>
              </w:rPr>
              <w:t>同学答辩情况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181"/>
              <w:ind w:left="253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81"/>
              <w:ind w:left="253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81"/>
              <w:ind w:left="253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139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4"/>
              <w:rPr>
                <w:sz w:val="17"/>
              </w:rPr>
            </w:pPr>
          </w:p>
          <w:p w:rsidR="00576602" w:rsidRDefault="00E52585">
            <w:pPr>
              <w:pStyle w:val="TableParagraph"/>
              <w:tabs>
                <w:tab w:val="left" w:pos="8933"/>
              </w:tabs>
              <w:ind w:left="5213"/>
              <w:rPr>
                <w:sz w:val="23"/>
              </w:rPr>
            </w:pPr>
            <w:r w:rsidRPr="00E52585">
              <w:rPr>
                <w:rFonts w:ascii="黑体" w:eastAsia="黑体" w:hint="eastAsia"/>
                <w:color w:val="262123"/>
                <w:w w:val="95"/>
                <w:sz w:val="23"/>
              </w:rPr>
              <w:t>答辩小组秘书签字</w:t>
            </w:r>
            <w:r>
              <w:rPr>
                <w:color w:val="262123"/>
                <w:w w:val="95"/>
                <w:sz w:val="23"/>
              </w:rPr>
              <w:t>：</w:t>
            </w:r>
            <w:r>
              <w:rPr>
                <w:color w:val="262123"/>
                <w:spacing w:val="-44"/>
                <w:sz w:val="23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rPr>
          <w:sz w:val="2"/>
          <w:szCs w:val="2"/>
        </w:rPr>
      </w:pPr>
      <w:r w:rsidRPr="00C90EE5">
        <w:pict>
          <v:shape id="_x0000_s1032" type="#_x0000_t202" style="position:absolute;margin-left:299.1pt;margin-top:774.45pt;width:7.05pt;height:12.05pt;z-index:251644928;mso-position-horizontal-relative:page;mso-position-vertical-relative:page" filled="f" stroked="f">
            <v:textbox inset="0,0,0,0">
              <w:txbxContent>
                <w:p w:rsidR="00E43E38" w:rsidRPr="003C39FC" w:rsidRDefault="00E43E38" w:rsidP="00E52585">
                  <w:pPr>
                    <w:pStyle w:val="a3"/>
                    <w:ind w:left="20"/>
                    <w:rPr>
                      <w:sz w:val="22"/>
                      <w:szCs w:val="22"/>
                    </w:rPr>
                  </w:pPr>
                  <w:r w:rsidRPr="003C39FC">
                    <w:rPr>
                      <w:color w:val="413D3D"/>
                      <w:sz w:val="22"/>
                      <w:szCs w:val="2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rPr>
          <w:sz w:val="2"/>
          <w:szCs w:val="2"/>
        </w:rPr>
        <w:sectPr w:rsidR="00576602">
          <w:pgSz w:w="11900" w:h="16820"/>
          <w:pgMar w:top="1520" w:right="0" w:bottom="280" w:left="600" w:header="720" w:footer="720" w:gutter="0"/>
          <w:cols w:space="720"/>
        </w:sectPr>
      </w:pPr>
    </w:p>
    <w:p w:rsidR="00576602" w:rsidRPr="00E52585" w:rsidRDefault="00C90EE5">
      <w:pPr>
        <w:spacing w:before="28"/>
        <w:ind w:right="433"/>
        <w:jc w:val="center"/>
        <w:rPr>
          <w:rFonts w:ascii="黑体" w:eastAsia="黑体"/>
          <w:sz w:val="30"/>
          <w:lang w:eastAsia="zh-CN"/>
        </w:rPr>
      </w:pPr>
      <w:r w:rsidRPr="00C90EE5">
        <w:rPr>
          <w:rFonts w:ascii="黑体" w:eastAsia="黑体"/>
        </w:rPr>
        <w:lastRenderedPageBreak/>
        <w:pict>
          <v:shape id="_x0000_s1033" type="#_x0000_t202" style="position:absolute;left:0;text-align:left;margin-left:299.05pt;margin-top:774.6pt;width:7.05pt;height:12.05pt;z-index:251645952;mso-position-horizontal-relative:page;mso-position-vertical-relative:page" filled="f" stroked="f">
            <v:textbox inset="0,0,0,0">
              <w:txbxContent>
                <w:p w:rsidR="00E43E38" w:rsidRPr="003C39FC" w:rsidRDefault="00E43E38" w:rsidP="00E52585">
                  <w:pPr>
                    <w:pStyle w:val="a3"/>
                    <w:ind w:left="20"/>
                    <w:rPr>
                      <w:sz w:val="22"/>
                      <w:szCs w:val="22"/>
                    </w:rPr>
                  </w:pPr>
                  <w:r w:rsidRPr="003C39FC">
                    <w:rPr>
                      <w:color w:val="444242"/>
                      <w:sz w:val="22"/>
                      <w:szCs w:val="22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52585" w:rsidRPr="00E52585">
        <w:rPr>
          <w:rFonts w:ascii="黑体" w:eastAsia="黑体" w:hint="eastAsia"/>
          <w:color w:val="262123"/>
          <w:w w:val="110"/>
          <w:sz w:val="30"/>
          <w:lang w:eastAsia="zh-CN"/>
        </w:rPr>
        <w:t>三、二次答辩情况记录</w:t>
      </w:r>
    </w:p>
    <w:p w:rsidR="00576602" w:rsidRDefault="00576602">
      <w:pPr>
        <w:pStyle w:val="a3"/>
        <w:spacing w:before="12"/>
        <w:rPr>
          <w:sz w:val="8"/>
          <w:lang w:eastAsia="zh-CN"/>
        </w:rPr>
      </w:pPr>
    </w:p>
    <w:tbl>
      <w:tblPr>
        <w:tblW w:w="0" w:type="auto"/>
        <w:tblInd w:w="62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60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Pr="00E52585" w:rsidRDefault="00E52585">
            <w:pPr>
              <w:pStyle w:val="TableParagraph"/>
              <w:tabs>
                <w:tab w:val="left" w:pos="5257"/>
              </w:tabs>
              <w:spacing w:before="158"/>
              <w:ind w:left="2743"/>
              <w:rPr>
                <w:rFonts w:ascii="黑体" w:eastAsia="黑体"/>
                <w:sz w:val="26"/>
              </w:rPr>
            </w:pPr>
            <w:r w:rsidRPr="00E52585">
              <w:rPr>
                <w:rFonts w:ascii="黑体" w:eastAsia="黑体" w:hint="eastAsia"/>
                <w:color w:val="262123"/>
                <w:w w:val="65"/>
                <w:position w:val="1"/>
                <w:sz w:val="29"/>
              </w:rPr>
              <w:t>（一</w:t>
            </w:r>
            <w:r w:rsidRPr="00E52585">
              <w:rPr>
                <w:rFonts w:ascii="黑体" w:eastAsia="黑体" w:hint="eastAsia"/>
                <w:color w:val="262123"/>
                <w:spacing w:val="15"/>
                <w:w w:val="65"/>
                <w:position w:val="1"/>
                <w:sz w:val="29"/>
              </w:rPr>
              <w:t>）</w:t>
            </w:r>
            <w:r w:rsidRPr="00E52585">
              <w:rPr>
                <w:rFonts w:ascii="黑体" w:eastAsia="黑体" w:hint="eastAsia"/>
                <w:color w:val="262123"/>
                <w:spacing w:val="15"/>
                <w:w w:val="65"/>
                <w:position w:val="1"/>
                <w:sz w:val="29"/>
                <w:u w:val="single" w:color="231F20"/>
              </w:rPr>
              <w:t xml:space="preserve"> </w:t>
            </w:r>
            <w:r w:rsidRPr="00E52585">
              <w:rPr>
                <w:rFonts w:ascii="黑体" w:eastAsia="黑体" w:hint="eastAsia"/>
                <w:color w:val="262123"/>
                <w:spacing w:val="15"/>
                <w:w w:val="65"/>
                <w:position w:val="1"/>
                <w:sz w:val="29"/>
                <w:u w:val="single" w:color="231F20"/>
              </w:rPr>
              <w:tab/>
            </w:r>
            <w:r w:rsidRPr="00E52585">
              <w:rPr>
                <w:rFonts w:ascii="黑体" w:eastAsia="黑体" w:hint="eastAsia"/>
                <w:color w:val="262123"/>
                <w:sz w:val="26"/>
              </w:rPr>
              <w:t>同学答辩情况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194"/>
              <w:ind w:left="267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94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94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6602">
        <w:trPr>
          <w:trHeight w:val="139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4"/>
              <w:rPr>
                <w:sz w:val="18"/>
              </w:rPr>
            </w:pPr>
          </w:p>
          <w:p w:rsidR="00576602" w:rsidRDefault="00E52585">
            <w:pPr>
              <w:pStyle w:val="TableParagraph"/>
              <w:tabs>
                <w:tab w:val="left" w:pos="8846"/>
              </w:tabs>
              <w:spacing w:line="291" w:lineRule="exact"/>
              <w:ind w:left="5125"/>
              <w:rPr>
                <w:sz w:val="23"/>
              </w:rPr>
            </w:pPr>
            <w:r w:rsidRPr="00E52585">
              <w:rPr>
                <w:rFonts w:ascii="黑体" w:eastAsia="黑体" w:hint="eastAsia"/>
                <w:color w:val="262123"/>
                <w:w w:val="95"/>
                <w:sz w:val="23"/>
              </w:rPr>
              <w:t>答辩小组秘书签字</w:t>
            </w:r>
            <w:r>
              <w:rPr>
                <w:color w:val="262123"/>
                <w:w w:val="95"/>
                <w:sz w:val="23"/>
              </w:rPr>
              <w:t>：</w:t>
            </w:r>
            <w:r>
              <w:rPr>
                <w:color w:val="262123"/>
                <w:spacing w:val="-44"/>
                <w:sz w:val="23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ab/>
            </w:r>
          </w:p>
        </w:tc>
      </w:tr>
    </w:tbl>
    <w:p w:rsidR="00576602" w:rsidRDefault="00576602">
      <w:pPr>
        <w:spacing w:line="291" w:lineRule="exact"/>
        <w:rPr>
          <w:sz w:val="23"/>
        </w:rPr>
        <w:sectPr w:rsidR="00576602">
          <w:pgSz w:w="11900" w:h="16820"/>
          <w:pgMar w:top="1320" w:right="0" w:bottom="280" w:left="60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94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spacing w:before="3"/>
              <w:rPr>
                <w:sz w:val="29"/>
              </w:rPr>
            </w:pPr>
          </w:p>
          <w:p w:rsidR="00576602" w:rsidRPr="00E52585" w:rsidRDefault="00E52585">
            <w:pPr>
              <w:pStyle w:val="TableParagraph"/>
              <w:tabs>
                <w:tab w:val="left" w:pos="5253"/>
              </w:tabs>
              <w:ind w:left="2740"/>
              <w:rPr>
                <w:rFonts w:ascii="黑体" w:eastAsia="黑体"/>
                <w:sz w:val="26"/>
              </w:rPr>
            </w:pPr>
            <w:r w:rsidRPr="00E52585">
              <w:rPr>
                <w:rFonts w:ascii="黑体" w:eastAsia="黑体" w:hint="eastAsia"/>
                <w:color w:val="231F21"/>
                <w:w w:val="65"/>
                <w:position w:val="2"/>
                <w:sz w:val="28"/>
              </w:rPr>
              <w:t>（二</w:t>
            </w:r>
            <w:r w:rsidRPr="00E52585">
              <w:rPr>
                <w:rFonts w:ascii="黑体" w:eastAsia="黑体" w:hint="eastAsia"/>
                <w:color w:val="231F21"/>
                <w:spacing w:val="21"/>
                <w:w w:val="65"/>
                <w:position w:val="2"/>
                <w:sz w:val="28"/>
              </w:rPr>
              <w:t>）</w:t>
            </w:r>
            <w:r w:rsidRPr="00E52585">
              <w:rPr>
                <w:rFonts w:ascii="黑体" w:eastAsia="黑体" w:hint="eastAsia"/>
                <w:color w:val="231F21"/>
                <w:spacing w:val="21"/>
                <w:w w:val="65"/>
                <w:position w:val="2"/>
                <w:sz w:val="28"/>
                <w:u w:val="single" w:color="231F20"/>
              </w:rPr>
              <w:t xml:space="preserve"> </w:t>
            </w:r>
            <w:r w:rsidRPr="00E52585">
              <w:rPr>
                <w:rFonts w:ascii="黑体" w:eastAsia="黑体" w:hint="eastAsia"/>
                <w:color w:val="231F21"/>
                <w:spacing w:val="21"/>
                <w:w w:val="65"/>
                <w:position w:val="2"/>
                <w:sz w:val="28"/>
                <w:u w:val="single" w:color="231F20"/>
              </w:rPr>
              <w:tab/>
            </w:r>
            <w:r w:rsidRPr="00E52585">
              <w:rPr>
                <w:rFonts w:ascii="黑体" w:eastAsia="黑体" w:hint="eastAsia"/>
                <w:color w:val="231F21"/>
                <w:sz w:val="26"/>
              </w:rPr>
              <w:t>同学答辩情况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162"/>
              <w:ind w:left="268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62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62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139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7"/>
              <w:rPr>
                <w:sz w:val="16"/>
              </w:rPr>
            </w:pPr>
          </w:p>
          <w:p w:rsidR="00576602" w:rsidRDefault="00E52585">
            <w:pPr>
              <w:pStyle w:val="TableParagraph"/>
              <w:tabs>
                <w:tab w:val="left" w:pos="8933"/>
              </w:tabs>
              <w:ind w:left="5184"/>
              <w:rPr>
                <w:sz w:val="23"/>
              </w:rPr>
            </w:pPr>
            <w:r w:rsidRPr="00E52585">
              <w:rPr>
                <w:rFonts w:ascii="黑体" w:eastAsia="黑体" w:hint="eastAsia"/>
                <w:color w:val="231F21"/>
                <w:w w:val="95"/>
                <w:sz w:val="23"/>
              </w:rPr>
              <w:t>答辩小组秘书签字</w:t>
            </w:r>
            <w:r>
              <w:rPr>
                <w:color w:val="231F21"/>
                <w:w w:val="95"/>
                <w:sz w:val="23"/>
              </w:rPr>
              <w:t>：</w:t>
            </w:r>
            <w:r>
              <w:rPr>
                <w:color w:val="231F21"/>
                <w:spacing w:val="-16"/>
                <w:sz w:val="23"/>
              </w:rPr>
              <w:t xml:space="preserve"> </w:t>
            </w:r>
            <w:r>
              <w:rPr>
                <w:color w:val="231F21"/>
                <w:sz w:val="23"/>
                <w:u w:val="single" w:color="231F20"/>
              </w:rPr>
              <w:t xml:space="preserve"> </w:t>
            </w:r>
            <w:r>
              <w:rPr>
                <w:color w:val="231F21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rPr>
          <w:sz w:val="2"/>
          <w:szCs w:val="2"/>
        </w:rPr>
      </w:pPr>
      <w:r w:rsidRPr="00C90EE5">
        <w:pict>
          <v:shape id="_x0000_s1034" type="#_x0000_t202" style="position:absolute;margin-left:297.7pt;margin-top:773.95pt;width:7.05pt;height:12.05pt;z-index:251646976;mso-position-horizontal-relative:page;mso-position-vertical-relative:page" filled="f" stroked="f">
            <v:textbox inset="0,0,0,0">
              <w:txbxContent>
                <w:p w:rsidR="00E43E38" w:rsidRPr="003C39FC" w:rsidRDefault="00E43E38" w:rsidP="00E52585">
                  <w:pPr>
                    <w:pStyle w:val="a3"/>
                    <w:ind w:left="20"/>
                    <w:rPr>
                      <w:sz w:val="22"/>
                      <w:szCs w:val="22"/>
                    </w:rPr>
                  </w:pPr>
                  <w:r w:rsidRPr="003C39FC">
                    <w:rPr>
                      <w:color w:val="3A3636"/>
                      <w:sz w:val="22"/>
                      <w:szCs w:val="2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rPr>
          <w:sz w:val="2"/>
          <w:szCs w:val="2"/>
        </w:rPr>
        <w:sectPr w:rsidR="00576602">
          <w:pgSz w:w="11900" w:h="16820"/>
          <w:pgMar w:top="1520" w:right="0" w:bottom="280" w:left="60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94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30"/>
              </w:rPr>
            </w:pPr>
          </w:p>
          <w:p w:rsidR="00576602" w:rsidRPr="00E52585" w:rsidRDefault="00E52585">
            <w:pPr>
              <w:pStyle w:val="TableParagraph"/>
              <w:tabs>
                <w:tab w:val="left" w:pos="5258"/>
              </w:tabs>
              <w:ind w:left="2744"/>
              <w:rPr>
                <w:rFonts w:ascii="黑体" w:eastAsia="黑体"/>
                <w:sz w:val="26"/>
              </w:rPr>
            </w:pPr>
            <w:r w:rsidRPr="00E52585">
              <w:rPr>
                <w:rFonts w:ascii="黑体" w:eastAsia="黑体" w:hint="eastAsia"/>
                <w:color w:val="262123"/>
                <w:w w:val="65"/>
                <w:position w:val="1"/>
                <w:sz w:val="29"/>
              </w:rPr>
              <w:t>（三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1"/>
                <w:sz w:val="29"/>
              </w:rPr>
              <w:t>）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1"/>
                <w:sz w:val="29"/>
                <w:u w:val="single" w:color="231F20"/>
              </w:rPr>
              <w:t xml:space="preserve"> </w:t>
            </w:r>
            <w:r w:rsidRPr="00E52585">
              <w:rPr>
                <w:rFonts w:ascii="黑体" w:eastAsia="黑体" w:hint="eastAsia"/>
                <w:color w:val="262123"/>
                <w:spacing w:val="20"/>
                <w:w w:val="65"/>
                <w:position w:val="1"/>
                <w:sz w:val="29"/>
                <w:u w:val="single" w:color="231F20"/>
              </w:rPr>
              <w:tab/>
            </w:r>
            <w:r w:rsidRPr="00E52585">
              <w:rPr>
                <w:rFonts w:ascii="黑体" w:eastAsia="黑体" w:hint="eastAsia"/>
                <w:color w:val="262123"/>
                <w:sz w:val="26"/>
              </w:rPr>
              <w:t>同学答辩情况</w:t>
            </w:r>
          </w:p>
        </w:tc>
      </w:tr>
      <w:tr w:rsidR="00E52585" w:rsidTr="00E52585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585" w:rsidRDefault="00E52585" w:rsidP="00E52585">
            <w:pPr>
              <w:pStyle w:val="TableParagraph"/>
              <w:spacing w:before="162"/>
              <w:ind w:left="268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52585" w:rsidRPr="00E52585" w:rsidRDefault="00E52585" w:rsidP="00E52585">
            <w:pPr>
              <w:pStyle w:val="TableParagraph"/>
              <w:spacing w:before="162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62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 w:rsidTr="00E52585">
        <w:trPr>
          <w:trHeight w:val="121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4"/>
              <w:rPr>
                <w:sz w:val="17"/>
              </w:rPr>
            </w:pPr>
          </w:p>
          <w:p w:rsidR="00576602" w:rsidRDefault="00E52585">
            <w:pPr>
              <w:pStyle w:val="TableParagraph"/>
              <w:tabs>
                <w:tab w:val="left" w:pos="8933"/>
              </w:tabs>
              <w:ind w:left="5213"/>
              <w:rPr>
                <w:sz w:val="23"/>
              </w:rPr>
            </w:pPr>
            <w:r w:rsidRPr="00E52585">
              <w:rPr>
                <w:rFonts w:ascii="黑体" w:eastAsia="黑体" w:hint="eastAsia"/>
                <w:color w:val="262123"/>
                <w:w w:val="95"/>
                <w:sz w:val="23"/>
              </w:rPr>
              <w:t>答辩小组秘书签字</w:t>
            </w:r>
            <w:r>
              <w:rPr>
                <w:color w:val="262123"/>
                <w:w w:val="95"/>
                <w:sz w:val="23"/>
              </w:rPr>
              <w:t>：</w:t>
            </w:r>
            <w:r>
              <w:rPr>
                <w:color w:val="262123"/>
                <w:spacing w:val="-44"/>
                <w:sz w:val="23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 xml:space="preserve"> </w:t>
            </w:r>
            <w:r>
              <w:rPr>
                <w:color w:val="262123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rPr>
          <w:sz w:val="2"/>
          <w:szCs w:val="2"/>
        </w:rPr>
      </w:pPr>
      <w:r w:rsidRPr="00C90EE5">
        <w:pict>
          <v:shape id="_x0000_s1035" type="#_x0000_t202" style="position:absolute;margin-left:298.25pt;margin-top:771.85pt;width:14.15pt;height:18.8pt;z-index:251648000;mso-position-horizontal-relative:page;mso-position-vertical-relative:page" filled="f" stroked="f">
            <v:textbox inset="0,0,0,0">
              <w:txbxContent>
                <w:p w:rsidR="00E43E38" w:rsidRPr="003C39FC" w:rsidRDefault="00E43E38" w:rsidP="00E52585">
                  <w:pPr>
                    <w:pStyle w:val="a3"/>
                    <w:ind w:left="20"/>
                    <w:rPr>
                      <w:sz w:val="22"/>
                      <w:szCs w:val="22"/>
                    </w:rPr>
                  </w:pPr>
                  <w:r w:rsidRPr="003C39FC">
                    <w:rPr>
                      <w:color w:val="444242"/>
                      <w:sz w:val="22"/>
                      <w:szCs w:val="2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rPr>
          <w:sz w:val="2"/>
          <w:szCs w:val="2"/>
        </w:rPr>
        <w:sectPr w:rsidR="00576602">
          <w:pgSz w:w="11900" w:h="16820"/>
          <w:pgMar w:top="1520" w:right="0" w:bottom="280" w:left="60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94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spacing w:before="6"/>
              <w:rPr>
                <w:sz w:val="28"/>
              </w:rPr>
            </w:pPr>
          </w:p>
          <w:p w:rsidR="00576602" w:rsidRPr="00E52585" w:rsidRDefault="00E52585">
            <w:pPr>
              <w:pStyle w:val="TableParagraph"/>
              <w:tabs>
                <w:tab w:val="left" w:pos="5253"/>
              </w:tabs>
              <w:ind w:left="2740"/>
              <w:rPr>
                <w:rFonts w:ascii="黑体" w:eastAsia="黑体"/>
                <w:sz w:val="26"/>
              </w:rPr>
            </w:pPr>
            <w:r w:rsidRPr="00E52585">
              <w:rPr>
                <w:rFonts w:ascii="黑体" w:eastAsia="黑体" w:hint="eastAsia"/>
                <w:color w:val="242121"/>
                <w:w w:val="65"/>
                <w:position w:val="3"/>
                <w:sz w:val="28"/>
              </w:rPr>
              <w:t>（四</w:t>
            </w:r>
            <w:r w:rsidRPr="00E52585">
              <w:rPr>
                <w:rFonts w:ascii="黑体" w:eastAsia="黑体" w:hint="eastAsia"/>
                <w:color w:val="242121"/>
                <w:spacing w:val="21"/>
                <w:w w:val="65"/>
                <w:position w:val="3"/>
                <w:sz w:val="28"/>
              </w:rPr>
              <w:t>）</w:t>
            </w:r>
            <w:r w:rsidRPr="00E52585">
              <w:rPr>
                <w:rFonts w:ascii="黑体" w:eastAsia="黑体" w:hint="eastAsia"/>
                <w:color w:val="242121"/>
                <w:spacing w:val="21"/>
                <w:w w:val="65"/>
                <w:position w:val="3"/>
                <w:sz w:val="28"/>
                <w:u w:val="single" w:color="231F20"/>
              </w:rPr>
              <w:t xml:space="preserve"> </w:t>
            </w:r>
            <w:r w:rsidRPr="00E52585">
              <w:rPr>
                <w:rFonts w:ascii="黑体" w:eastAsia="黑体" w:hint="eastAsia"/>
                <w:color w:val="242121"/>
                <w:spacing w:val="21"/>
                <w:w w:val="65"/>
                <w:position w:val="3"/>
                <w:sz w:val="28"/>
                <w:u w:val="single" w:color="231F20"/>
              </w:rPr>
              <w:tab/>
            </w:r>
            <w:r w:rsidRPr="00E52585">
              <w:rPr>
                <w:rFonts w:ascii="黑体" w:eastAsia="黑体" w:hint="eastAsia"/>
                <w:color w:val="242121"/>
                <w:sz w:val="26"/>
              </w:rPr>
              <w:t>同学答辩情况</w:t>
            </w:r>
          </w:p>
        </w:tc>
      </w:tr>
      <w:tr w:rsidR="00E52585" w:rsidTr="00E52585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2585" w:rsidRDefault="00E52585" w:rsidP="00E52585">
            <w:pPr>
              <w:pStyle w:val="TableParagraph"/>
              <w:spacing w:before="162"/>
              <w:ind w:left="268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52585" w:rsidRPr="00E52585" w:rsidRDefault="00E52585" w:rsidP="00E52585">
            <w:pPr>
              <w:pStyle w:val="TableParagraph"/>
              <w:spacing w:before="162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62"/>
              <w:ind w:left="268"/>
              <w:rPr>
                <w:sz w:val="26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spacing w:before="166"/>
              <w:ind w:left="3091" w:right="3017"/>
              <w:jc w:val="center"/>
              <w:rPr>
                <w:sz w:val="26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E52585" w:rsidRDefault="00E52585" w:rsidP="00E52585">
            <w:pPr>
              <w:pStyle w:val="TableParagraph"/>
              <w:spacing w:before="162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 w:rsidTr="00E52585">
        <w:trPr>
          <w:trHeight w:val="121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</w:pPr>
          </w:p>
          <w:p w:rsidR="00576602" w:rsidRDefault="00576602">
            <w:pPr>
              <w:pStyle w:val="TableParagraph"/>
              <w:spacing w:before="7"/>
              <w:rPr>
                <w:sz w:val="16"/>
              </w:rPr>
            </w:pPr>
          </w:p>
          <w:p w:rsidR="00576602" w:rsidRDefault="00E52585">
            <w:pPr>
              <w:pStyle w:val="TableParagraph"/>
              <w:tabs>
                <w:tab w:val="left" w:pos="8933"/>
              </w:tabs>
              <w:ind w:left="5184"/>
              <w:rPr>
                <w:sz w:val="23"/>
              </w:rPr>
            </w:pPr>
            <w:r w:rsidRPr="00E52585">
              <w:rPr>
                <w:rFonts w:ascii="黑体" w:eastAsia="黑体" w:hint="eastAsia"/>
                <w:color w:val="242121"/>
                <w:w w:val="95"/>
                <w:sz w:val="23"/>
              </w:rPr>
              <w:t>答辩小组秘书签字</w:t>
            </w:r>
            <w:r>
              <w:rPr>
                <w:color w:val="242121"/>
                <w:w w:val="95"/>
                <w:sz w:val="23"/>
              </w:rPr>
              <w:t>：</w:t>
            </w:r>
            <w:r>
              <w:rPr>
                <w:color w:val="242121"/>
                <w:spacing w:val="-16"/>
                <w:sz w:val="23"/>
              </w:rPr>
              <w:t xml:space="preserve"> </w:t>
            </w:r>
            <w:r>
              <w:rPr>
                <w:color w:val="242121"/>
                <w:sz w:val="23"/>
                <w:u w:val="single" w:color="231F20"/>
              </w:rPr>
              <w:t xml:space="preserve"> </w:t>
            </w:r>
            <w:r>
              <w:rPr>
                <w:color w:val="242121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pStyle w:val="a3"/>
        <w:spacing w:before="9"/>
        <w:rPr>
          <w:sz w:val="23"/>
        </w:rPr>
      </w:pPr>
      <w:r w:rsidRPr="00C90EE5">
        <w:rPr>
          <w:noProof/>
          <w:lang w:eastAsia="zh-CN"/>
        </w:rPr>
        <w:pict>
          <v:shape id="_x0000_s1076" type="#_x0000_t202" style="position:absolute;margin-left:300.75pt;margin-top:790.05pt;width:14.15pt;height:18.8pt;z-index:251676672;mso-position-horizontal-relative:page;mso-position-vertical-relative:page" filled="f" stroked="f">
            <v:textbox inset="0,0,0,0">
              <w:txbxContent>
                <w:p w:rsidR="00E43E38" w:rsidRPr="005A3D11" w:rsidRDefault="00E43E38" w:rsidP="00E52585">
                  <w:pPr>
                    <w:pStyle w:val="a3"/>
                    <w:ind w:left="20"/>
                    <w:rPr>
                      <w:sz w:val="22"/>
                      <w:szCs w:val="22"/>
                    </w:rPr>
                  </w:pPr>
                  <w:r w:rsidRPr="005A3D11">
                    <w:rPr>
                      <w:rFonts w:hint="eastAsia"/>
                      <w:color w:val="444242"/>
                      <w:sz w:val="22"/>
                      <w:szCs w:val="22"/>
                      <w:lang w:eastAsia="zh-CN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jc w:val="center"/>
        <w:rPr>
          <w:rFonts w:ascii="Times New Roman"/>
        </w:rPr>
        <w:sectPr w:rsidR="00576602">
          <w:pgSz w:w="11900" w:h="16820"/>
          <w:pgMar w:top="1520" w:right="0" w:bottom="280" w:left="60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157"/>
      </w:tblGrid>
      <w:tr w:rsidR="00576602">
        <w:trPr>
          <w:trHeight w:val="949"/>
        </w:trPr>
        <w:tc>
          <w:tcPr>
            <w:tcW w:w="9637" w:type="dxa"/>
            <w:gridSpan w:val="2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576602" w:rsidRPr="00473F39" w:rsidRDefault="00E52585">
            <w:pPr>
              <w:pStyle w:val="TableParagraph"/>
              <w:tabs>
                <w:tab w:val="left" w:pos="5258"/>
              </w:tabs>
              <w:spacing w:before="1"/>
              <w:ind w:left="2744"/>
              <w:rPr>
                <w:rFonts w:ascii="黑体" w:eastAsia="黑体"/>
                <w:sz w:val="26"/>
              </w:rPr>
            </w:pPr>
            <w:r w:rsidRPr="00473F39">
              <w:rPr>
                <w:rFonts w:ascii="黑体" w:eastAsia="黑体" w:hint="eastAsia"/>
                <w:color w:val="262323"/>
                <w:w w:val="65"/>
                <w:position w:val="2"/>
                <w:sz w:val="29"/>
              </w:rPr>
              <w:t>（五</w:t>
            </w:r>
            <w:r w:rsidRPr="00473F39">
              <w:rPr>
                <w:rFonts w:ascii="黑体" w:eastAsia="黑体" w:hint="eastAsia"/>
                <w:color w:val="262323"/>
                <w:spacing w:val="20"/>
                <w:w w:val="65"/>
                <w:position w:val="2"/>
                <w:sz w:val="29"/>
              </w:rPr>
              <w:t>）</w:t>
            </w:r>
            <w:r w:rsidRPr="00473F39">
              <w:rPr>
                <w:rFonts w:ascii="黑体" w:eastAsia="黑体" w:hint="eastAsia"/>
                <w:color w:val="262323"/>
                <w:spacing w:val="20"/>
                <w:w w:val="65"/>
                <w:position w:val="2"/>
                <w:sz w:val="29"/>
                <w:u w:val="single" w:color="231F20"/>
              </w:rPr>
              <w:t xml:space="preserve"> </w:t>
            </w:r>
            <w:r w:rsidRPr="00473F39">
              <w:rPr>
                <w:rFonts w:ascii="黑体" w:eastAsia="黑体" w:hint="eastAsia"/>
                <w:color w:val="262323"/>
                <w:spacing w:val="20"/>
                <w:w w:val="65"/>
                <w:position w:val="2"/>
                <w:sz w:val="29"/>
                <w:u w:val="single" w:color="231F20"/>
              </w:rPr>
              <w:tab/>
            </w:r>
            <w:r w:rsidRPr="00473F39">
              <w:rPr>
                <w:rFonts w:ascii="黑体" w:eastAsia="黑体" w:hint="eastAsia"/>
                <w:color w:val="262323"/>
                <w:sz w:val="26"/>
              </w:rPr>
              <w:t>同学答辩情况</w:t>
            </w:r>
          </w:p>
        </w:tc>
      </w:tr>
      <w:tr w:rsidR="00473F39" w:rsidTr="00E43E38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3F39" w:rsidRDefault="00473F39" w:rsidP="00E43E38">
            <w:pPr>
              <w:pStyle w:val="TableParagraph"/>
              <w:spacing w:before="162"/>
              <w:ind w:left="268"/>
              <w:rPr>
                <w:sz w:val="26"/>
              </w:rPr>
            </w:pP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>提问人</w:t>
            </w: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73F39" w:rsidRPr="00E52585" w:rsidRDefault="00473F39" w:rsidP="00E43E38">
            <w:pPr>
              <w:pStyle w:val="TableParagraph"/>
              <w:spacing w:before="162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提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出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的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问</w:t>
            </w:r>
            <w:r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E52585">
              <w:rPr>
                <w:rFonts w:ascii="黑体" w:eastAsia="黑体"/>
                <w:color w:val="262123"/>
                <w:sz w:val="26"/>
                <w:lang w:eastAsia="zh-CN"/>
              </w:rPr>
              <w:t>题</w:t>
            </w: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3F39" w:rsidTr="00E43E38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73F39" w:rsidRDefault="00473F39" w:rsidP="00E43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73F39" w:rsidRDefault="00473F39" w:rsidP="00E43E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14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Pr="00473F39" w:rsidRDefault="00E52585" w:rsidP="00473F39">
            <w:pPr>
              <w:pStyle w:val="TableParagraph"/>
              <w:spacing w:before="162"/>
              <w:jc w:val="center"/>
              <w:rPr>
                <w:rFonts w:ascii="黑体" w:eastAsia="黑体"/>
                <w:color w:val="262123"/>
                <w:sz w:val="26"/>
                <w:lang w:eastAsia="zh-CN"/>
              </w:rPr>
            </w:pPr>
            <w:r w:rsidRPr="00473F39">
              <w:rPr>
                <w:rFonts w:ascii="黑体" w:eastAsia="黑体"/>
                <w:color w:val="262123"/>
                <w:sz w:val="26"/>
                <w:lang w:eastAsia="zh-CN"/>
              </w:rPr>
              <w:t>学</w:t>
            </w:r>
            <w:r w:rsidR="00473F39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473F39">
              <w:rPr>
                <w:rFonts w:ascii="黑体" w:eastAsia="黑体"/>
                <w:color w:val="262123"/>
                <w:sz w:val="26"/>
                <w:lang w:eastAsia="zh-CN"/>
              </w:rPr>
              <w:t>生</w:t>
            </w:r>
            <w:r w:rsidR="00473F39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473F39">
              <w:rPr>
                <w:rFonts w:ascii="黑体" w:eastAsia="黑体"/>
                <w:color w:val="262123"/>
                <w:sz w:val="26"/>
                <w:lang w:eastAsia="zh-CN"/>
              </w:rPr>
              <w:t>答</w:t>
            </w:r>
            <w:r w:rsidR="00473F39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473F39">
              <w:rPr>
                <w:rFonts w:ascii="黑体" w:eastAsia="黑体"/>
                <w:color w:val="262123"/>
                <w:sz w:val="26"/>
                <w:lang w:eastAsia="zh-CN"/>
              </w:rPr>
              <w:t>辩</w:t>
            </w:r>
            <w:r w:rsidR="00473F39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473F39">
              <w:rPr>
                <w:rFonts w:ascii="黑体" w:eastAsia="黑体"/>
                <w:color w:val="262123"/>
                <w:sz w:val="26"/>
                <w:lang w:eastAsia="zh-CN"/>
              </w:rPr>
              <w:t>要</w:t>
            </w:r>
            <w:r w:rsidR="00473F39">
              <w:rPr>
                <w:rFonts w:ascii="黑体" w:eastAsia="黑体" w:hint="eastAsia"/>
                <w:color w:val="262123"/>
                <w:sz w:val="26"/>
                <w:lang w:eastAsia="zh-CN"/>
              </w:rPr>
              <w:t xml:space="preserve"> </w:t>
            </w:r>
            <w:r w:rsidRPr="00473F39">
              <w:rPr>
                <w:rFonts w:ascii="黑体" w:eastAsia="黑体"/>
                <w:color w:val="262123"/>
                <w:sz w:val="26"/>
                <w:lang w:eastAsia="zh-CN"/>
              </w:rPr>
              <w:t>点</w:t>
            </w: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613"/>
        </w:trPr>
        <w:tc>
          <w:tcPr>
            <w:tcW w:w="963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602">
        <w:trPr>
          <w:trHeight w:val="1391"/>
        </w:trPr>
        <w:tc>
          <w:tcPr>
            <w:tcW w:w="9637" w:type="dxa"/>
            <w:gridSpan w:val="2"/>
            <w:tcBorders>
              <w:top w:val="single" w:sz="4" w:space="0" w:color="231F20"/>
            </w:tcBorders>
          </w:tcPr>
          <w:p w:rsidR="00576602" w:rsidRDefault="00576602">
            <w:pPr>
              <w:pStyle w:val="TableParagraph"/>
              <w:rPr>
                <w:rFonts w:ascii="Times New Roman"/>
              </w:rPr>
            </w:pPr>
          </w:p>
          <w:p w:rsidR="00576602" w:rsidRDefault="00576602">
            <w:pPr>
              <w:pStyle w:val="TableParagraph"/>
              <w:rPr>
                <w:rFonts w:ascii="Times New Roman"/>
              </w:rPr>
            </w:pPr>
          </w:p>
          <w:p w:rsidR="00576602" w:rsidRDefault="0057660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576602" w:rsidRDefault="00E52585">
            <w:pPr>
              <w:pStyle w:val="TableParagraph"/>
              <w:tabs>
                <w:tab w:val="left" w:pos="8933"/>
              </w:tabs>
              <w:ind w:left="5213"/>
              <w:rPr>
                <w:sz w:val="23"/>
              </w:rPr>
            </w:pPr>
            <w:r w:rsidRPr="00473F39">
              <w:rPr>
                <w:rFonts w:ascii="黑体" w:eastAsia="黑体" w:hint="eastAsia"/>
                <w:color w:val="262323"/>
                <w:w w:val="95"/>
                <w:sz w:val="23"/>
              </w:rPr>
              <w:t>答辩小组秘书签字</w:t>
            </w:r>
            <w:r>
              <w:rPr>
                <w:color w:val="262323"/>
                <w:w w:val="95"/>
                <w:sz w:val="23"/>
              </w:rPr>
              <w:t>：</w:t>
            </w:r>
            <w:r>
              <w:rPr>
                <w:color w:val="262323"/>
                <w:spacing w:val="-44"/>
                <w:sz w:val="23"/>
              </w:rPr>
              <w:t xml:space="preserve"> </w:t>
            </w:r>
            <w:r>
              <w:rPr>
                <w:color w:val="262323"/>
                <w:sz w:val="23"/>
                <w:u w:val="single" w:color="231F20"/>
              </w:rPr>
              <w:t xml:space="preserve"> </w:t>
            </w:r>
            <w:r>
              <w:rPr>
                <w:color w:val="262323"/>
                <w:sz w:val="23"/>
                <w:u w:val="single" w:color="231F20"/>
              </w:rPr>
              <w:tab/>
            </w:r>
          </w:p>
        </w:tc>
      </w:tr>
    </w:tbl>
    <w:p w:rsidR="00576602" w:rsidRDefault="00C90EE5">
      <w:pPr>
        <w:pStyle w:val="a3"/>
        <w:spacing w:before="4"/>
        <w:rPr>
          <w:rFonts w:ascii="Times New Roman"/>
          <w:sz w:val="29"/>
        </w:rPr>
      </w:pPr>
      <w:r w:rsidRPr="00C90EE5">
        <w:rPr>
          <w:noProof/>
          <w:lang w:eastAsia="zh-CN"/>
        </w:rPr>
        <w:pict>
          <v:shape id="_x0000_s1077" type="#_x0000_t202" style="position:absolute;margin-left:300.75pt;margin-top:777.4pt;width:14.15pt;height:18.8pt;z-index:251677696;mso-position-horizontal-relative:page;mso-position-vertical-relative:page" filled="f" stroked="f">
            <v:textbox inset="0,0,0,0">
              <w:txbxContent>
                <w:p w:rsidR="00E43E38" w:rsidRPr="005A3D11" w:rsidRDefault="00E43E38" w:rsidP="00E52585">
                  <w:pPr>
                    <w:pStyle w:val="a3"/>
                    <w:ind w:left="20"/>
                    <w:rPr>
                      <w:sz w:val="22"/>
                      <w:szCs w:val="22"/>
                    </w:rPr>
                  </w:pPr>
                  <w:r w:rsidRPr="005A3D11">
                    <w:rPr>
                      <w:rFonts w:hint="eastAsia"/>
                      <w:color w:val="444242"/>
                      <w:sz w:val="22"/>
                      <w:szCs w:val="22"/>
                      <w:lang w:eastAsia="zh-CN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jc w:val="center"/>
        <w:rPr>
          <w:rFonts w:ascii="Arial"/>
          <w:sz w:val="17"/>
        </w:rPr>
        <w:sectPr w:rsidR="00576602">
          <w:pgSz w:w="11900" w:h="16820"/>
          <w:pgMar w:top="1520" w:right="0" w:bottom="280" w:left="600" w:header="720" w:footer="720" w:gutter="0"/>
          <w:cols w:space="720"/>
        </w:sectPr>
      </w:pPr>
    </w:p>
    <w:p w:rsidR="006E11F4" w:rsidRDefault="006E11F4">
      <w:pPr>
        <w:pStyle w:val="3"/>
        <w:spacing w:before="35"/>
        <w:ind w:left="0" w:right="617"/>
        <w:jc w:val="center"/>
        <w:rPr>
          <w:rFonts w:ascii="黑体" w:eastAsia="黑体"/>
          <w:color w:val="242121"/>
          <w:w w:val="105"/>
          <w:u w:val="none"/>
          <w:lang w:eastAsia="zh-CN"/>
        </w:rPr>
      </w:pPr>
    </w:p>
    <w:p w:rsidR="00576602" w:rsidRPr="00473F39" w:rsidRDefault="00E52585">
      <w:pPr>
        <w:pStyle w:val="3"/>
        <w:spacing w:before="35"/>
        <w:ind w:left="0" w:right="617"/>
        <w:jc w:val="center"/>
        <w:rPr>
          <w:rFonts w:ascii="黑体" w:eastAsia="黑体"/>
          <w:u w:val="none"/>
        </w:rPr>
      </w:pPr>
      <w:r w:rsidRPr="00473F39">
        <w:rPr>
          <w:rFonts w:ascii="黑体" w:eastAsia="黑体" w:hint="eastAsia"/>
          <w:color w:val="242121"/>
          <w:w w:val="105"/>
          <w:u w:val="none"/>
        </w:rPr>
        <w:t>四</w:t>
      </w:r>
      <w:r w:rsidRPr="00473F39">
        <w:rPr>
          <w:rFonts w:ascii="黑体" w:eastAsia="黑体" w:hint="eastAsia"/>
          <w:color w:val="423D3F"/>
          <w:w w:val="105"/>
          <w:u w:val="none"/>
        </w:rPr>
        <w:t>、</w:t>
      </w:r>
      <w:r w:rsidRPr="00473F39">
        <w:rPr>
          <w:rFonts w:ascii="黑体" w:eastAsia="黑体" w:hint="eastAsia"/>
          <w:color w:val="242121"/>
          <w:w w:val="105"/>
          <w:u w:val="none"/>
        </w:rPr>
        <w:t>成绩评定标准</w:t>
      </w:r>
    </w:p>
    <w:p w:rsidR="00576602" w:rsidRDefault="00576602">
      <w:pPr>
        <w:pStyle w:val="a3"/>
        <w:spacing w:before="10"/>
        <w:rPr>
          <w:sz w:val="8"/>
        </w:rPr>
      </w:pPr>
    </w:p>
    <w:tbl>
      <w:tblPr>
        <w:tblW w:w="0" w:type="auto"/>
        <w:tblInd w:w="53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9"/>
        <w:gridCol w:w="858"/>
        <w:gridCol w:w="888"/>
        <w:gridCol w:w="928"/>
        <w:gridCol w:w="888"/>
        <w:gridCol w:w="884"/>
      </w:tblGrid>
      <w:tr w:rsidR="00576602" w:rsidTr="005A3D11">
        <w:trPr>
          <w:trHeight w:val="793"/>
        </w:trPr>
        <w:tc>
          <w:tcPr>
            <w:tcW w:w="9635" w:type="dxa"/>
            <w:gridSpan w:val="6"/>
            <w:tcBorders>
              <w:bottom w:val="single" w:sz="4" w:space="0" w:color="231F20"/>
            </w:tcBorders>
          </w:tcPr>
          <w:p w:rsidR="00576602" w:rsidRDefault="00576602">
            <w:pPr>
              <w:pStyle w:val="TableParagraph"/>
              <w:spacing w:before="3"/>
              <w:rPr>
                <w:sz w:val="28"/>
              </w:rPr>
            </w:pPr>
          </w:p>
          <w:p w:rsidR="00576602" w:rsidRPr="00473F39" w:rsidRDefault="00E52585">
            <w:pPr>
              <w:pStyle w:val="TableParagraph"/>
              <w:ind w:left="1581"/>
              <w:rPr>
                <w:rFonts w:ascii="黑体" w:eastAsia="黑体"/>
                <w:sz w:val="27"/>
                <w:lang w:eastAsia="zh-CN"/>
              </w:rPr>
            </w:pPr>
            <w:r w:rsidRPr="00473F39">
              <w:rPr>
                <w:rFonts w:ascii="黑体" w:eastAsia="黑体" w:hint="eastAsia"/>
                <w:color w:val="423D3F"/>
                <w:sz w:val="27"/>
                <w:lang w:eastAsia="zh-CN"/>
              </w:rPr>
              <w:t>（</w:t>
            </w:r>
            <w:r w:rsidRPr="00473F39">
              <w:rPr>
                <w:rFonts w:ascii="黑体" w:eastAsia="黑体" w:hint="eastAsia"/>
                <w:color w:val="242121"/>
                <w:sz w:val="27"/>
                <w:lang w:eastAsia="zh-CN"/>
              </w:rPr>
              <w:t>一</w:t>
            </w:r>
            <w:r w:rsidRPr="00473F39">
              <w:rPr>
                <w:rFonts w:ascii="黑体" w:eastAsia="黑体" w:hint="eastAsia"/>
                <w:color w:val="423D3F"/>
                <w:sz w:val="27"/>
                <w:lang w:eastAsia="zh-CN"/>
              </w:rPr>
              <w:t>）</w:t>
            </w:r>
            <w:r w:rsidRPr="00473F39">
              <w:rPr>
                <w:rFonts w:ascii="黑体" w:eastAsia="黑体" w:hint="eastAsia"/>
                <w:color w:val="242121"/>
                <w:sz w:val="27"/>
                <w:lang w:eastAsia="zh-CN"/>
              </w:rPr>
              <w:t>指导教师评价的指标</w:t>
            </w:r>
            <w:r w:rsidRPr="00473F39">
              <w:rPr>
                <w:rFonts w:ascii="黑体" w:eastAsia="黑体" w:hint="eastAsia"/>
                <w:color w:val="423D3F"/>
                <w:sz w:val="27"/>
                <w:lang w:eastAsia="zh-CN"/>
              </w:rPr>
              <w:t>、</w:t>
            </w:r>
            <w:r w:rsidRPr="00473F39">
              <w:rPr>
                <w:rFonts w:ascii="黑体" w:eastAsia="黑体" w:hint="eastAsia"/>
                <w:color w:val="242121"/>
                <w:sz w:val="27"/>
                <w:lang w:eastAsia="zh-CN"/>
              </w:rPr>
              <w:t>评价等级及对应的得分</w:t>
            </w:r>
          </w:p>
        </w:tc>
      </w:tr>
      <w:tr w:rsidR="00576602">
        <w:trPr>
          <w:trHeight w:val="369"/>
        </w:trPr>
        <w:tc>
          <w:tcPr>
            <w:tcW w:w="5189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8"/>
              <w:rPr>
                <w:sz w:val="17"/>
                <w:lang w:eastAsia="zh-CN"/>
              </w:rPr>
            </w:pPr>
          </w:p>
          <w:p w:rsidR="00576602" w:rsidRPr="00473F39" w:rsidRDefault="00E52585">
            <w:pPr>
              <w:pStyle w:val="TableParagraph"/>
              <w:ind w:left="1540"/>
              <w:rPr>
                <w:rFonts w:ascii="黑体" w:eastAsia="黑体"/>
                <w:sz w:val="23"/>
              </w:rPr>
            </w:pPr>
            <w:r w:rsidRPr="00473F39">
              <w:rPr>
                <w:rFonts w:ascii="黑体" w:eastAsia="黑体" w:hint="eastAsia"/>
                <w:color w:val="242121"/>
                <w:sz w:val="23"/>
              </w:rPr>
              <w:t>评价指标及其内涵</w:t>
            </w:r>
          </w:p>
        </w:tc>
        <w:tc>
          <w:tcPr>
            <w:tcW w:w="444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Pr="00473F39" w:rsidRDefault="00E52585">
            <w:pPr>
              <w:pStyle w:val="TableParagraph"/>
              <w:spacing w:before="98"/>
              <w:ind w:left="1128"/>
              <w:rPr>
                <w:rFonts w:ascii="黑体" w:eastAsia="黑体"/>
                <w:sz w:val="18"/>
              </w:rPr>
            </w:pPr>
            <w:r w:rsidRPr="00473F39">
              <w:rPr>
                <w:rFonts w:ascii="黑体" w:eastAsia="黑体" w:hint="eastAsia"/>
                <w:color w:val="242121"/>
                <w:w w:val="120"/>
                <w:sz w:val="18"/>
              </w:rPr>
              <w:t>评价等级及对应得分</w:t>
            </w:r>
          </w:p>
        </w:tc>
      </w:tr>
      <w:tr w:rsidR="00576602">
        <w:trPr>
          <w:trHeight w:val="347"/>
        </w:trPr>
        <w:tc>
          <w:tcPr>
            <w:tcW w:w="518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473F39" w:rsidRDefault="00E52585">
            <w:pPr>
              <w:pStyle w:val="TableParagraph"/>
              <w:spacing w:before="64"/>
              <w:ind w:left="195" w:right="173"/>
              <w:jc w:val="center"/>
              <w:rPr>
                <w:rFonts w:ascii="黑体" w:eastAsia="黑体"/>
                <w:sz w:val="20"/>
              </w:rPr>
            </w:pPr>
            <w:r w:rsidRPr="00473F39">
              <w:rPr>
                <w:rFonts w:ascii="黑体" w:eastAsia="黑体" w:hint="eastAsia"/>
                <w:color w:val="242121"/>
                <w:w w:val="110"/>
                <w:sz w:val="20"/>
              </w:rPr>
              <w:t>优秀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473F39" w:rsidRDefault="00E52585">
            <w:pPr>
              <w:pStyle w:val="TableParagraph"/>
              <w:spacing w:before="69"/>
              <w:ind w:left="180" w:right="133"/>
              <w:jc w:val="center"/>
              <w:rPr>
                <w:rFonts w:ascii="黑体" w:eastAsia="黑体"/>
                <w:sz w:val="20"/>
              </w:rPr>
            </w:pPr>
            <w:r w:rsidRPr="00473F39">
              <w:rPr>
                <w:rFonts w:ascii="黑体" w:eastAsia="黑体" w:hint="eastAsia"/>
                <w:color w:val="242121"/>
                <w:w w:val="110"/>
                <w:sz w:val="20"/>
              </w:rPr>
              <w:t>良好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473F39" w:rsidRDefault="00E52585">
            <w:pPr>
              <w:pStyle w:val="TableParagraph"/>
              <w:spacing w:before="89"/>
              <w:ind w:left="259"/>
              <w:rPr>
                <w:rFonts w:ascii="黑体" w:eastAsia="黑体"/>
                <w:sz w:val="20"/>
                <w:szCs w:val="20"/>
              </w:rPr>
            </w:pPr>
            <w:r w:rsidRPr="00473F39">
              <w:rPr>
                <w:rFonts w:ascii="黑体" w:eastAsia="黑体" w:hint="eastAsia"/>
                <w:color w:val="242121"/>
                <w:w w:val="110"/>
                <w:sz w:val="20"/>
                <w:szCs w:val="20"/>
              </w:rPr>
              <w:t>中等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473F39" w:rsidRDefault="00E52585">
            <w:pPr>
              <w:pStyle w:val="TableParagraph"/>
              <w:spacing w:before="69"/>
              <w:ind w:left="145" w:right="133"/>
              <w:jc w:val="center"/>
              <w:rPr>
                <w:rFonts w:ascii="黑体" w:eastAsia="黑体"/>
                <w:sz w:val="20"/>
              </w:rPr>
            </w:pPr>
            <w:r w:rsidRPr="00473F39">
              <w:rPr>
                <w:rFonts w:ascii="黑体" w:eastAsia="黑体" w:hint="eastAsia"/>
                <w:color w:val="242121"/>
                <w:w w:val="105"/>
                <w:sz w:val="20"/>
              </w:rPr>
              <w:t>合格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Pr="00473F39" w:rsidRDefault="00E52585">
            <w:pPr>
              <w:pStyle w:val="TableParagraph"/>
              <w:spacing w:before="69"/>
              <w:ind w:right="88"/>
              <w:jc w:val="right"/>
              <w:rPr>
                <w:rFonts w:ascii="黑体" w:eastAsia="黑体"/>
                <w:sz w:val="20"/>
              </w:rPr>
            </w:pPr>
            <w:r w:rsidRPr="00473F39">
              <w:rPr>
                <w:rFonts w:ascii="黑体" w:eastAsia="黑体" w:hint="eastAsia"/>
                <w:color w:val="242121"/>
                <w:w w:val="105"/>
                <w:sz w:val="20"/>
              </w:rPr>
              <w:t>不合格</w:t>
            </w:r>
          </w:p>
        </w:tc>
      </w:tr>
      <w:tr w:rsidR="00576602">
        <w:trPr>
          <w:trHeight w:val="127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 w:rsidP="00473F39">
            <w:pPr>
              <w:pStyle w:val="TableParagraph"/>
              <w:spacing w:before="94" w:line="304" w:lineRule="auto"/>
              <w:ind w:left="62" w:right="34"/>
              <w:jc w:val="both"/>
              <w:rPr>
                <w:sz w:val="18"/>
                <w:lang w:eastAsia="zh-CN"/>
              </w:rPr>
            </w:pPr>
            <w:r w:rsidRPr="00473F39">
              <w:rPr>
                <w:rFonts w:ascii="Arial" w:eastAsia="Arial"/>
                <w:color w:val="242121"/>
                <w:spacing w:val="2"/>
                <w:sz w:val="20"/>
                <w:szCs w:val="20"/>
                <w:lang w:eastAsia="zh-CN"/>
              </w:rPr>
              <w:t>1</w:t>
            </w:r>
            <w:r w:rsidRPr="00473F39">
              <w:rPr>
                <w:rFonts w:ascii="Arial" w:eastAsia="Arial"/>
                <w:color w:val="423D3F"/>
                <w:spacing w:val="-8"/>
                <w:sz w:val="20"/>
                <w:szCs w:val="20"/>
                <w:lang w:eastAsia="zh-CN"/>
              </w:rPr>
              <w:t xml:space="preserve">. </w:t>
            </w:r>
            <w:r w:rsidRPr="00473F39">
              <w:rPr>
                <w:rFonts w:ascii="黑体" w:eastAsia="黑体" w:hint="eastAsia"/>
                <w:color w:val="242121"/>
                <w:spacing w:val="7"/>
                <w:sz w:val="20"/>
                <w:szCs w:val="20"/>
                <w:lang w:eastAsia="zh-CN"/>
              </w:rPr>
              <w:t>项目申报书</w:t>
            </w:r>
            <w:r>
              <w:rPr>
                <w:color w:val="423D3F"/>
                <w:spacing w:val="-8"/>
                <w:w w:val="80"/>
                <w:sz w:val="18"/>
                <w:lang w:eastAsia="zh-CN"/>
              </w:rPr>
              <w:t>：</w:t>
            </w:r>
            <w:r w:rsidRPr="00473F39">
              <w:rPr>
                <w:rFonts w:ascii="楷体_GB2312" w:eastAsia="楷体_GB2312" w:hint="eastAsia"/>
                <w:color w:val="423D3F"/>
                <w:spacing w:val="2"/>
                <w:sz w:val="18"/>
                <w:lang w:eastAsia="zh-CN"/>
              </w:rPr>
              <w:t>项目选题是否具有针对性和应用性</w:t>
            </w:r>
            <w:r w:rsidR="00473F39" w:rsidRPr="00473F39">
              <w:rPr>
                <w:rFonts w:ascii="楷体_GB2312" w:eastAsia="楷体_GB2312" w:hint="eastAsia"/>
                <w:color w:val="423D3F"/>
                <w:spacing w:val="-15"/>
                <w:w w:val="80"/>
                <w:sz w:val="18"/>
                <w:lang w:eastAsia="zh-CN"/>
              </w:rPr>
              <w:t>，</w:t>
            </w:r>
            <w:r w:rsidRPr="00473F39">
              <w:rPr>
                <w:rFonts w:ascii="楷体_GB2312" w:eastAsia="楷体_GB2312" w:hint="eastAsia"/>
                <w:color w:val="423D3F"/>
                <w:sz w:val="18"/>
                <w:lang w:eastAsia="zh-CN"/>
              </w:rPr>
              <w:t>项目</w:t>
            </w:r>
            <w:r w:rsidRPr="00473F39">
              <w:rPr>
                <w:rFonts w:ascii="楷体_GB2312" w:eastAsia="楷体_GB2312" w:hint="eastAsia"/>
                <w:color w:val="423D3F"/>
                <w:spacing w:val="-4"/>
                <w:sz w:val="18"/>
                <w:lang w:eastAsia="zh-CN"/>
              </w:rPr>
              <w:t xml:space="preserve">是否具有良好的市场前景 </w:t>
            </w:r>
            <w:r w:rsidRPr="00473F39">
              <w:rPr>
                <w:rFonts w:ascii="楷体_GB2312" w:eastAsia="楷体_GB2312" w:hint="eastAsia"/>
                <w:color w:val="423D3F"/>
                <w:spacing w:val="-17"/>
                <w:w w:val="80"/>
                <w:sz w:val="18"/>
                <w:lang w:eastAsia="zh-CN"/>
              </w:rPr>
              <w:t>，</w:t>
            </w:r>
            <w:r w:rsidRPr="00473F39">
              <w:rPr>
                <w:rFonts w:ascii="楷体_GB2312" w:eastAsia="楷体_GB2312" w:hint="eastAsia"/>
                <w:color w:val="423D3F"/>
                <w:spacing w:val="1"/>
                <w:sz w:val="18"/>
                <w:lang w:eastAsia="zh-CN"/>
              </w:rPr>
              <w:t>项目目标是否明确</w:t>
            </w:r>
            <w:r w:rsidRPr="00473F39">
              <w:rPr>
                <w:rFonts w:ascii="楷体_GB2312" w:eastAsia="楷体_GB2312" w:hint="eastAsia"/>
                <w:color w:val="646262"/>
                <w:spacing w:val="-17"/>
                <w:w w:val="80"/>
                <w:sz w:val="18"/>
                <w:lang w:eastAsia="zh-CN"/>
              </w:rPr>
              <w:t>，</w:t>
            </w:r>
            <w:r w:rsidRPr="00473F39">
              <w:rPr>
                <w:rFonts w:ascii="楷体_GB2312" w:eastAsia="楷体_GB2312" w:hint="eastAsia"/>
                <w:color w:val="423D3F"/>
                <w:spacing w:val="-10"/>
                <w:sz w:val="18"/>
                <w:lang w:eastAsia="zh-CN"/>
              </w:rPr>
              <w:t>方案设计是否合理，特色是否鲜明，是否具有自主创新性，预期成果形</w:t>
            </w:r>
            <w:r w:rsidRPr="00473F39">
              <w:rPr>
                <w:rFonts w:ascii="楷体_GB2312" w:eastAsia="楷体_GB2312" w:hint="eastAsia"/>
                <w:color w:val="423D3F"/>
                <w:sz w:val="18"/>
                <w:lang w:eastAsia="zh-CN"/>
              </w:rPr>
              <w:t>式设计是否合理</w:t>
            </w:r>
            <w:r w:rsidR="00473F39" w:rsidRPr="00473F39">
              <w:rPr>
                <w:rFonts w:ascii="楷体_GB2312" w:eastAsia="楷体_GB2312" w:hint="eastAsia"/>
                <w:color w:val="423D3F"/>
                <w:w w:val="85"/>
                <w:sz w:val="18"/>
                <w:lang w:eastAsia="zh-CN"/>
              </w:rPr>
              <w:t>，</w:t>
            </w:r>
            <w:r w:rsidRPr="00473F39">
              <w:rPr>
                <w:rFonts w:ascii="楷体_GB2312" w:eastAsia="楷体_GB2312" w:hint="eastAsia"/>
                <w:color w:val="423D3F"/>
                <w:w w:val="85"/>
                <w:sz w:val="18"/>
                <w:lang w:eastAsia="zh-CN"/>
              </w:rPr>
              <w:t xml:space="preserve"> </w:t>
            </w:r>
            <w:r w:rsidRPr="00473F39">
              <w:rPr>
                <w:rFonts w:ascii="楷体_GB2312" w:eastAsia="楷体_GB2312" w:hint="eastAsia"/>
                <w:color w:val="423D3F"/>
                <w:sz w:val="18"/>
                <w:lang w:eastAsia="zh-CN"/>
              </w:rPr>
              <w:t xml:space="preserve">项目进度和经费使用计划设计是否合理 </w:t>
            </w:r>
            <w:r w:rsidRPr="00473F39">
              <w:rPr>
                <w:rFonts w:ascii="楷体_GB2312" w:eastAsia="楷体_GB2312" w:hint="eastAsia"/>
                <w:color w:val="646262"/>
                <w:sz w:val="18"/>
                <w:lang w:eastAsia="zh-CN"/>
              </w:rPr>
              <w:t>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24"/>
                <w:lang w:eastAsia="zh-CN"/>
              </w:rPr>
            </w:pPr>
          </w:p>
          <w:p w:rsidR="00576602" w:rsidRDefault="00576602">
            <w:pPr>
              <w:pStyle w:val="TableParagraph"/>
              <w:spacing w:before="10"/>
              <w:rPr>
                <w:sz w:val="17"/>
                <w:lang w:eastAsia="zh-CN"/>
              </w:rPr>
            </w:pPr>
          </w:p>
          <w:p w:rsidR="00576602" w:rsidRDefault="00E52585">
            <w:pPr>
              <w:pStyle w:val="TableParagraph"/>
              <w:spacing w:before="1"/>
              <w:ind w:left="195" w:right="135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24"/>
              </w:rPr>
            </w:pPr>
          </w:p>
          <w:p w:rsidR="00576602" w:rsidRDefault="00576602">
            <w:pPr>
              <w:pStyle w:val="TableParagraph"/>
              <w:spacing w:before="10"/>
              <w:rPr>
                <w:sz w:val="17"/>
              </w:rPr>
            </w:pPr>
          </w:p>
          <w:p w:rsidR="00576602" w:rsidRDefault="00E52585">
            <w:pPr>
              <w:pStyle w:val="TableParagraph"/>
              <w:spacing w:before="1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24"/>
              </w:rPr>
            </w:pPr>
          </w:p>
          <w:p w:rsidR="00576602" w:rsidRDefault="00576602">
            <w:pPr>
              <w:pStyle w:val="TableParagraph"/>
              <w:spacing w:before="10"/>
              <w:rPr>
                <w:sz w:val="17"/>
              </w:rPr>
            </w:pPr>
          </w:p>
          <w:p w:rsidR="00576602" w:rsidRDefault="00E52585">
            <w:pPr>
              <w:pStyle w:val="TableParagraph"/>
              <w:spacing w:before="1"/>
              <w:ind w:left="316" w:right="281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24"/>
              </w:rPr>
            </w:pPr>
          </w:p>
          <w:p w:rsidR="00576602" w:rsidRDefault="00576602">
            <w:pPr>
              <w:pStyle w:val="TableParagraph"/>
              <w:spacing w:before="10"/>
              <w:rPr>
                <w:sz w:val="17"/>
              </w:rPr>
            </w:pPr>
          </w:p>
          <w:p w:rsidR="00576602" w:rsidRDefault="00E52585">
            <w:pPr>
              <w:pStyle w:val="TableParagraph"/>
              <w:spacing w:before="1"/>
              <w:ind w:left="181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before="12"/>
              <w:ind w:right="30"/>
              <w:jc w:val="right"/>
              <w:rPr>
                <w:sz w:val="73"/>
              </w:rPr>
            </w:pPr>
            <w:r>
              <w:rPr>
                <w:color w:val="242121"/>
                <w:w w:val="69"/>
                <w:sz w:val="73"/>
              </w:rPr>
              <w:t>。</w:t>
            </w:r>
          </w:p>
        </w:tc>
      </w:tr>
      <w:tr w:rsidR="00576602">
        <w:trPr>
          <w:trHeight w:val="69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 w:rsidP="00473F39">
            <w:pPr>
              <w:pStyle w:val="TableParagraph"/>
              <w:spacing w:before="44" w:line="290" w:lineRule="atLeast"/>
              <w:ind w:left="65" w:right="35" w:firstLine="8"/>
              <w:rPr>
                <w:sz w:val="18"/>
                <w:lang w:eastAsia="zh-CN"/>
              </w:rPr>
            </w:pPr>
            <w:r w:rsidRPr="00473F39">
              <w:rPr>
                <w:rFonts w:ascii="黑体" w:eastAsia="黑体" w:hint="eastAsia"/>
                <w:color w:val="242121"/>
                <w:spacing w:val="2"/>
                <w:sz w:val="20"/>
                <w:szCs w:val="20"/>
                <w:lang w:eastAsia="zh-CN"/>
              </w:rPr>
              <w:t>2</w:t>
            </w:r>
            <w:r w:rsidR="00473F39" w:rsidRPr="00473F39">
              <w:rPr>
                <w:rFonts w:ascii="黑体" w:eastAsia="黑体" w:hint="eastAsia"/>
                <w:color w:val="242121"/>
                <w:spacing w:val="2"/>
                <w:sz w:val="20"/>
                <w:szCs w:val="20"/>
                <w:lang w:eastAsia="zh-CN"/>
              </w:rPr>
              <w:t>.</w:t>
            </w:r>
            <w:r w:rsidRPr="00473F39">
              <w:rPr>
                <w:rFonts w:ascii="黑体" w:eastAsia="黑体" w:hint="eastAsia"/>
                <w:color w:val="242121"/>
                <w:spacing w:val="2"/>
                <w:sz w:val="20"/>
                <w:szCs w:val="20"/>
                <w:lang w:eastAsia="zh-CN"/>
              </w:rPr>
              <w:t>项目完成过程</w:t>
            </w:r>
            <w:r w:rsidRPr="00473F39">
              <w:rPr>
                <w:rFonts w:ascii="Arial" w:eastAsia="Arial"/>
                <w:color w:val="242121"/>
                <w:spacing w:val="2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423D3F"/>
                <w:spacing w:val="-7"/>
                <w:w w:val="85"/>
                <w:sz w:val="18"/>
                <w:lang w:eastAsia="zh-CN"/>
              </w:rPr>
              <w:t>：</w:t>
            </w:r>
            <w:r w:rsidRPr="00473F39">
              <w:rPr>
                <w:rFonts w:ascii="楷体_GB2312" w:eastAsia="楷体_GB2312" w:hint="eastAsia"/>
                <w:color w:val="423D3F"/>
                <w:spacing w:val="-5"/>
                <w:sz w:val="18"/>
                <w:lang w:eastAsia="zh-CN"/>
              </w:rPr>
              <w:t>学生在项目进程中发挥的作用如 何</w:t>
            </w:r>
            <w:r w:rsidRPr="00473F39">
              <w:rPr>
                <w:rFonts w:ascii="楷体_GB2312" w:eastAsia="楷体_GB2312" w:hint="eastAsia"/>
                <w:color w:val="423D3F"/>
                <w:spacing w:val="-17"/>
                <w:w w:val="85"/>
                <w:sz w:val="18"/>
                <w:lang w:eastAsia="zh-CN"/>
              </w:rPr>
              <w:t xml:space="preserve">， </w:t>
            </w:r>
            <w:r w:rsidRPr="00473F39">
              <w:rPr>
                <w:rFonts w:ascii="楷体_GB2312" w:eastAsia="楷体_GB2312" w:hint="eastAsia"/>
                <w:color w:val="423D3F"/>
                <w:sz w:val="18"/>
                <w:lang w:eastAsia="zh-CN"/>
              </w:rPr>
              <w:t>工作态度是否认真</w:t>
            </w:r>
            <w:r w:rsidRPr="00473F39">
              <w:rPr>
                <w:rFonts w:ascii="楷体_GB2312" w:eastAsia="楷体_GB2312" w:hint="eastAsia"/>
                <w:color w:val="423D3F"/>
                <w:spacing w:val="5"/>
                <w:w w:val="85"/>
                <w:sz w:val="18"/>
                <w:lang w:eastAsia="zh-CN"/>
              </w:rPr>
              <w:t>，是</w:t>
            </w:r>
            <w:r w:rsidRPr="00473F39">
              <w:rPr>
                <w:rFonts w:ascii="楷体_GB2312" w:eastAsia="楷体_GB2312" w:hint="eastAsia"/>
                <w:color w:val="423D3F"/>
                <w:spacing w:val="-8"/>
                <w:sz w:val="18"/>
                <w:lang w:eastAsia="zh-CN"/>
              </w:rPr>
              <w:t xml:space="preserve">否按期结项 </w:t>
            </w:r>
            <w:r w:rsidRPr="00473F39">
              <w:rPr>
                <w:rFonts w:ascii="楷体_GB2312" w:eastAsia="楷体_GB2312" w:hint="eastAsia"/>
                <w:color w:val="646262"/>
                <w:sz w:val="18"/>
                <w:lang w:eastAsia="zh-CN"/>
              </w:rPr>
              <w:t>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207"/>
              <w:ind w:left="190" w:right="17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207"/>
              <w:ind w:left="128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207"/>
              <w:ind w:left="298" w:right="299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>
            <w:pPr>
              <w:pStyle w:val="TableParagraph"/>
              <w:spacing w:before="207"/>
              <w:ind w:left="143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line="619" w:lineRule="exact"/>
              <w:ind w:right="50"/>
              <w:jc w:val="right"/>
              <w:rPr>
                <w:sz w:val="73"/>
              </w:rPr>
            </w:pPr>
            <w:r>
              <w:rPr>
                <w:color w:val="242121"/>
                <w:w w:val="69"/>
                <w:sz w:val="73"/>
              </w:rPr>
              <w:t>。</w:t>
            </w:r>
          </w:p>
        </w:tc>
      </w:tr>
      <w:tr w:rsidR="00576602">
        <w:trPr>
          <w:trHeight w:val="101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 w:rsidP="00473F39">
            <w:pPr>
              <w:pStyle w:val="TableParagraph"/>
              <w:spacing w:before="74" w:line="290" w:lineRule="atLeast"/>
              <w:ind w:left="65" w:right="132" w:firstLine="3"/>
              <w:rPr>
                <w:sz w:val="18"/>
                <w:lang w:eastAsia="zh-CN"/>
              </w:rPr>
            </w:pPr>
            <w:r w:rsidRPr="00473F39">
              <w:rPr>
                <w:rFonts w:ascii="黑体" w:eastAsia="黑体"/>
                <w:color w:val="242121"/>
                <w:spacing w:val="2"/>
                <w:sz w:val="20"/>
                <w:szCs w:val="20"/>
                <w:lang w:eastAsia="zh-CN"/>
              </w:rPr>
              <w:t>3</w:t>
            </w:r>
            <w:r w:rsidR="00473F39">
              <w:rPr>
                <w:rFonts w:ascii="黑体" w:eastAsia="黑体" w:hint="eastAsia"/>
                <w:color w:val="242121"/>
                <w:spacing w:val="2"/>
                <w:sz w:val="20"/>
                <w:szCs w:val="20"/>
                <w:lang w:eastAsia="zh-CN"/>
              </w:rPr>
              <w:t>.</w:t>
            </w:r>
            <w:r w:rsidRPr="00473F39">
              <w:rPr>
                <w:rFonts w:ascii="黑体" w:eastAsia="黑体" w:hint="eastAsia"/>
                <w:color w:val="242121"/>
                <w:spacing w:val="2"/>
                <w:sz w:val="20"/>
                <w:szCs w:val="20"/>
                <w:lang w:eastAsia="zh-CN"/>
              </w:rPr>
              <w:t>项目报告总体结构及逻辑性</w:t>
            </w:r>
            <w:r>
              <w:rPr>
                <w:color w:val="423D3F"/>
                <w:w w:val="85"/>
                <w:sz w:val="18"/>
                <w:lang w:eastAsia="zh-CN"/>
              </w:rPr>
              <w:t>：</w:t>
            </w:r>
            <w:r w:rsidRPr="00473F39">
              <w:rPr>
                <w:rFonts w:ascii="楷体_GB2312" w:eastAsia="楷体_GB2312" w:hint="eastAsia"/>
                <w:color w:val="423D3F"/>
                <w:w w:val="105"/>
                <w:sz w:val="18"/>
                <w:lang w:eastAsia="zh-CN"/>
              </w:rPr>
              <w:t>项目报告是否有明确的观点，论证是否充分，材料的占有和使用是否充分，合理，层次结构是否分明</w:t>
            </w:r>
            <w:r w:rsidRPr="00473F39">
              <w:rPr>
                <w:rFonts w:ascii="楷体_GB2312" w:eastAsia="楷体_GB2312" w:hint="eastAsia"/>
                <w:color w:val="646262"/>
                <w:w w:val="85"/>
                <w:sz w:val="18"/>
                <w:lang w:eastAsia="zh-CN"/>
              </w:rPr>
              <w:t>，</w:t>
            </w:r>
            <w:r w:rsidRPr="00473F39">
              <w:rPr>
                <w:rFonts w:ascii="楷体_GB2312" w:eastAsia="楷体_GB2312" w:hint="eastAsia"/>
                <w:color w:val="423D3F"/>
                <w:w w:val="105"/>
                <w:sz w:val="18"/>
                <w:lang w:eastAsia="zh-CN"/>
              </w:rPr>
              <w:t>总体结构和论证过程是否合乎逻辑</w:t>
            </w:r>
            <w:r w:rsidRPr="00473F39">
              <w:rPr>
                <w:rFonts w:ascii="楷体_GB2312" w:eastAsia="楷体_GB2312" w:hint="eastAsia"/>
                <w:color w:val="646262"/>
                <w:w w:val="105"/>
                <w:sz w:val="18"/>
                <w:lang w:eastAsia="zh-CN"/>
              </w:rPr>
              <w:t>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1"/>
              <w:rPr>
                <w:sz w:val="30"/>
                <w:lang w:eastAsia="zh-CN"/>
              </w:rPr>
            </w:pPr>
          </w:p>
          <w:p w:rsidR="00576602" w:rsidRDefault="00E52585">
            <w:pPr>
              <w:pStyle w:val="TableParagraph"/>
              <w:ind w:left="195" w:right="135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1"/>
              <w:rPr>
                <w:sz w:val="30"/>
              </w:rPr>
            </w:pPr>
          </w:p>
          <w:p w:rsidR="00576602" w:rsidRDefault="00E52585">
            <w:pPr>
              <w:pStyle w:val="TableParagraph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1"/>
              <w:rPr>
                <w:sz w:val="30"/>
              </w:rPr>
            </w:pPr>
          </w:p>
          <w:p w:rsidR="00576602" w:rsidRDefault="00E52585">
            <w:pPr>
              <w:pStyle w:val="TableParagraph"/>
              <w:ind w:left="316" w:right="281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1"/>
              <w:rPr>
                <w:sz w:val="30"/>
              </w:rPr>
            </w:pPr>
          </w:p>
          <w:p w:rsidR="00576602" w:rsidRDefault="00E52585">
            <w:pPr>
              <w:pStyle w:val="TableParagraph"/>
              <w:ind w:left="181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line="812" w:lineRule="exact"/>
              <w:ind w:right="30"/>
              <w:jc w:val="right"/>
              <w:rPr>
                <w:sz w:val="73"/>
              </w:rPr>
            </w:pPr>
            <w:r>
              <w:rPr>
                <w:color w:val="242121"/>
                <w:w w:val="69"/>
                <w:sz w:val="73"/>
              </w:rPr>
              <w:t>。</w:t>
            </w:r>
          </w:p>
        </w:tc>
      </w:tr>
      <w:tr w:rsidR="00576602">
        <w:trPr>
          <w:trHeight w:val="103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12238D" w:rsidRDefault="00E52585">
            <w:pPr>
              <w:pStyle w:val="TableParagraph"/>
              <w:spacing w:before="130" w:line="295" w:lineRule="auto"/>
              <w:ind w:left="73" w:right="30" w:hanging="4"/>
              <w:rPr>
                <w:rFonts w:ascii="楷体_GB2312" w:eastAsia="楷体_GB2312"/>
                <w:color w:val="423D3F"/>
                <w:w w:val="105"/>
                <w:sz w:val="18"/>
                <w:lang w:eastAsia="zh-CN"/>
              </w:rPr>
            </w:pPr>
            <w:r w:rsidRPr="00473F39">
              <w:rPr>
                <w:rFonts w:ascii="黑体" w:eastAsia="黑体"/>
                <w:color w:val="242121"/>
                <w:spacing w:val="2"/>
                <w:sz w:val="20"/>
                <w:szCs w:val="20"/>
                <w:lang w:eastAsia="zh-CN"/>
              </w:rPr>
              <w:t>4.学生能力水平</w:t>
            </w:r>
            <w:r>
              <w:rPr>
                <w:color w:val="423D3F"/>
                <w:spacing w:val="-13"/>
                <w:w w:val="90"/>
                <w:sz w:val="18"/>
                <w:lang w:eastAsia="zh-CN"/>
              </w:rPr>
              <w:t>：</w:t>
            </w:r>
            <w:r w:rsidRPr="0012238D">
              <w:rPr>
                <w:rFonts w:ascii="楷体_GB2312" w:eastAsia="楷体_GB2312"/>
                <w:color w:val="423D3F"/>
                <w:w w:val="105"/>
                <w:sz w:val="18"/>
                <w:lang w:eastAsia="zh-CN"/>
              </w:rPr>
              <w:t>作者是否有查问文 献资料能力，是 否有综合运用知识能力，是否有研究方案的设计能力，是否有运</w:t>
            </w:r>
          </w:p>
          <w:p w:rsidR="00576602" w:rsidRDefault="00E52585">
            <w:pPr>
              <w:pStyle w:val="TableParagraph"/>
              <w:tabs>
                <w:tab w:val="left" w:pos="2919"/>
              </w:tabs>
              <w:spacing w:before="17"/>
              <w:ind w:left="69"/>
              <w:rPr>
                <w:sz w:val="18"/>
                <w:lang w:eastAsia="zh-CN"/>
              </w:rPr>
            </w:pPr>
            <w:r w:rsidRPr="0012238D">
              <w:rPr>
                <w:rFonts w:ascii="楷体_GB2312" w:eastAsia="楷体_GB2312"/>
                <w:color w:val="423D3F"/>
                <w:w w:val="105"/>
                <w:sz w:val="18"/>
                <w:lang w:eastAsia="zh-CN"/>
              </w:rPr>
              <w:t>用研究方法和手段解决问题的能力</w:t>
            </w:r>
            <w:r w:rsidRPr="0012238D">
              <w:rPr>
                <w:rFonts w:ascii="楷体_GB2312" w:eastAsia="楷体_GB2312"/>
                <w:color w:val="423D3F"/>
                <w:w w:val="105"/>
                <w:sz w:val="18"/>
                <w:lang w:eastAsia="zh-CN"/>
              </w:rPr>
              <w:tab/>
              <w:t>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"/>
              <w:rPr>
                <w:sz w:val="31"/>
                <w:lang w:eastAsia="zh-CN"/>
              </w:rPr>
            </w:pPr>
          </w:p>
          <w:p w:rsidR="00576602" w:rsidRDefault="00E52585">
            <w:pPr>
              <w:pStyle w:val="TableParagraph"/>
              <w:ind w:left="195" w:right="135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"/>
              <w:rPr>
                <w:sz w:val="31"/>
              </w:rPr>
            </w:pPr>
          </w:p>
          <w:p w:rsidR="00576602" w:rsidRDefault="00E52585">
            <w:pPr>
              <w:pStyle w:val="TableParagraph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"/>
              <w:rPr>
                <w:sz w:val="31"/>
              </w:rPr>
            </w:pPr>
          </w:p>
          <w:p w:rsidR="00576602" w:rsidRDefault="00E52585">
            <w:pPr>
              <w:pStyle w:val="TableParagraph"/>
              <w:ind w:left="316" w:right="281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"/>
              <w:rPr>
                <w:sz w:val="31"/>
              </w:rPr>
            </w:pPr>
          </w:p>
          <w:p w:rsidR="00576602" w:rsidRDefault="00E52585">
            <w:pPr>
              <w:pStyle w:val="TableParagraph"/>
              <w:ind w:left="181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line="811" w:lineRule="exact"/>
              <w:ind w:right="30"/>
              <w:jc w:val="right"/>
              <w:rPr>
                <w:sz w:val="73"/>
              </w:rPr>
            </w:pPr>
            <w:r>
              <w:rPr>
                <w:color w:val="242121"/>
                <w:w w:val="69"/>
                <w:sz w:val="73"/>
              </w:rPr>
              <w:t>。</w:t>
            </w:r>
          </w:p>
        </w:tc>
      </w:tr>
      <w:tr w:rsidR="00576602">
        <w:trPr>
          <w:trHeight w:val="105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 w:rsidP="00473F39">
            <w:pPr>
              <w:pStyle w:val="TableParagraph"/>
              <w:spacing w:before="127" w:line="304" w:lineRule="auto"/>
              <w:ind w:left="65" w:right="78" w:firstLine="4"/>
              <w:jc w:val="both"/>
              <w:rPr>
                <w:sz w:val="18"/>
                <w:lang w:eastAsia="zh-CN"/>
              </w:rPr>
            </w:pPr>
            <w:r w:rsidRPr="00473F39">
              <w:rPr>
                <w:rFonts w:ascii="黑体" w:eastAsia="黑体"/>
                <w:color w:val="242121"/>
                <w:spacing w:val="2"/>
                <w:sz w:val="20"/>
                <w:szCs w:val="20"/>
                <w:lang w:eastAsia="zh-CN"/>
              </w:rPr>
              <w:t>5</w:t>
            </w:r>
            <w:r w:rsidR="00473F39">
              <w:rPr>
                <w:rFonts w:ascii="黑体" w:eastAsia="黑体" w:hint="eastAsia"/>
                <w:color w:val="242121"/>
                <w:spacing w:val="2"/>
                <w:sz w:val="20"/>
                <w:szCs w:val="20"/>
                <w:lang w:eastAsia="zh-CN"/>
              </w:rPr>
              <w:t>.</w:t>
            </w:r>
            <w:r w:rsidRPr="00473F39">
              <w:rPr>
                <w:rFonts w:ascii="黑体" w:eastAsia="黑体"/>
                <w:color w:val="242121"/>
                <w:spacing w:val="2"/>
                <w:sz w:val="20"/>
                <w:szCs w:val="20"/>
                <w:lang w:eastAsia="zh-CN"/>
              </w:rPr>
              <w:t>项目成果质量</w:t>
            </w:r>
            <w:r>
              <w:rPr>
                <w:color w:val="423D3F"/>
                <w:spacing w:val="-9"/>
                <w:w w:val="85"/>
                <w:sz w:val="18"/>
                <w:lang w:eastAsia="zh-CN"/>
              </w:rPr>
              <w:t>：</w:t>
            </w:r>
            <w:r w:rsidRPr="0012238D">
              <w:rPr>
                <w:rFonts w:ascii="楷体_GB2312" w:eastAsia="楷体_GB2312"/>
                <w:color w:val="423D3F"/>
                <w:w w:val="105"/>
                <w:sz w:val="18"/>
                <w:lang w:eastAsia="zh-CN"/>
              </w:rPr>
              <w:t>文题是否相符 ，写作是否规范，内容摘要、庄释、参考资料等组成部分是否齐全，是否有错别字，语言是否流畅，成果是否有实际价值。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0"/>
              <w:rPr>
                <w:sz w:val="32"/>
                <w:lang w:eastAsia="zh-CN"/>
              </w:rPr>
            </w:pPr>
          </w:p>
          <w:p w:rsidR="00576602" w:rsidRDefault="00E52585">
            <w:pPr>
              <w:pStyle w:val="TableParagraph"/>
              <w:ind w:left="195" w:right="135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0"/>
              <w:rPr>
                <w:sz w:val="32"/>
              </w:rPr>
            </w:pPr>
          </w:p>
          <w:p w:rsidR="00576602" w:rsidRDefault="00E52585">
            <w:pPr>
              <w:pStyle w:val="TableParagraph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0"/>
              <w:rPr>
                <w:sz w:val="32"/>
              </w:rPr>
            </w:pPr>
          </w:p>
          <w:p w:rsidR="00576602" w:rsidRDefault="00E52585">
            <w:pPr>
              <w:pStyle w:val="TableParagraph"/>
              <w:ind w:left="316" w:right="281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0"/>
              <w:rPr>
                <w:sz w:val="32"/>
              </w:rPr>
            </w:pPr>
          </w:p>
          <w:p w:rsidR="00576602" w:rsidRDefault="00E52585">
            <w:pPr>
              <w:pStyle w:val="TableParagraph"/>
              <w:ind w:left="181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line="832" w:lineRule="exact"/>
              <w:ind w:right="48"/>
              <w:jc w:val="right"/>
              <w:rPr>
                <w:sz w:val="73"/>
              </w:rPr>
            </w:pPr>
            <w:r>
              <w:rPr>
                <w:color w:val="242121"/>
                <w:w w:val="66"/>
                <w:sz w:val="73"/>
              </w:rPr>
              <w:t>。</w:t>
            </w:r>
          </w:p>
        </w:tc>
      </w:tr>
      <w:tr w:rsidR="00576602" w:rsidRPr="00473F39" w:rsidTr="005A3D11">
        <w:trPr>
          <w:trHeight w:val="767"/>
        </w:trPr>
        <w:tc>
          <w:tcPr>
            <w:tcW w:w="9635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576602" w:rsidRPr="00473F39" w:rsidRDefault="00576602">
            <w:pPr>
              <w:pStyle w:val="TableParagraph"/>
              <w:spacing w:before="4"/>
              <w:rPr>
                <w:rFonts w:ascii="黑体" w:eastAsia="黑体"/>
                <w:lang w:eastAsia="zh-CN"/>
              </w:rPr>
            </w:pPr>
          </w:p>
          <w:p w:rsidR="00576602" w:rsidRPr="00473F39" w:rsidRDefault="00E52585">
            <w:pPr>
              <w:pStyle w:val="TableParagraph"/>
              <w:ind w:left="1470"/>
              <w:rPr>
                <w:rFonts w:ascii="黑体" w:eastAsia="黑体"/>
                <w:sz w:val="27"/>
                <w:lang w:eastAsia="zh-CN"/>
              </w:rPr>
            </w:pPr>
            <w:r w:rsidRPr="00473F39">
              <w:rPr>
                <w:rFonts w:ascii="黑体" w:eastAsia="黑体" w:hint="eastAsia"/>
                <w:color w:val="423D3F"/>
                <w:sz w:val="27"/>
                <w:lang w:eastAsia="zh-CN"/>
              </w:rPr>
              <w:t>（</w:t>
            </w:r>
            <w:r w:rsidRPr="00473F39">
              <w:rPr>
                <w:rFonts w:ascii="黑体" w:eastAsia="黑体" w:hint="eastAsia"/>
                <w:color w:val="242121"/>
                <w:sz w:val="27"/>
                <w:lang w:eastAsia="zh-CN"/>
              </w:rPr>
              <w:t>二</w:t>
            </w:r>
            <w:r w:rsidRPr="00473F39">
              <w:rPr>
                <w:rFonts w:ascii="黑体" w:eastAsia="黑体" w:hint="eastAsia"/>
                <w:color w:val="423D3F"/>
                <w:sz w:val="27"/>
                <w:lang w:eastAsia="zh-CN"/>
              </w:rPr>
              <w:t>）</w:t>
            </w:r>
            <w:r w:rsidRPr="00473F39">
              <w:rPr>
                <w:rFonts w:ascii="黑体" w:eastAsia="黑体" w:hint="eastAsia"/>
                <w:color w:val="242121"/>
                <w:sz w:val="27"/>
                <w:lang w:eastAsia="zh-CN"/>
              </w:rPr>
              <w:t>答辩机构 评价的指标、评价等级及对应的得分</w:t>
            </w:r>
          </w:p>
        </w:tc>
      </w:tr>
      <w:tr w:rsidR="00576602">
        <w:trPr>
          <w:trHeight w:val="349"/>
        </w:trPr>
        <w:tc>
          <w:tcPr>
            <w:tcW w:w="5189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19"/>
                <w:lang w:eastAsia="zh-CN"/>
              </w:rPr>
            </w:pPr>
          </w:p>
          <w:p w:rsidR="00576602" w:rsidRPr="0012238D" w:rsidRDefault="00E52585">
            <w:pPr>
              <w:pStyle w:val="TableParagraph"/>
              <w:spacing w:before="1"/>
              <w:ind w:left="1540"/>
              <w:rPr>
                <w:rFonts w:ascii="黑体" w:eastAsia="黑体"/>
                <w:sz w:val="23"/>
              </w:rPr>
            </w:pPr>
            <w:r w:rsidRPr="0012238D">
              <w:rPr>
                <w:rFonts w:ascii="黑体" w:eastAsia="黑体" w:hint="eastAsia"/>
                <w:color w:val="242121"/>
                <w:sz w:val="23"/>
              </w:rPr>
              <w:t>评价指标及其内涵</w:t>
            </w:r>
          </w:p>
        </w:tc>
        <w:tc>
          <w:tcPr>
            <w:tcW w:w="444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Pr="0012238D" w:rsidRDefault="00E52585">
            <w:pPr>
              <w:pStyle w:val="TableParagraph"/>
              <w:spacing w:before="87"/>
              <w:ind w:left="1128"/>
              <w:rPr>
                <w:rFonts w:ascii="黑体" w:eastAsia="黑体"/>
                <w:sz w:val="18"/>
              </w:rPr>
            </w:pPr>
            <w:r w:rsidRPr="0012238D">
              <w:rPr>
                <w:rFonts w:ascii="黑体" w:eastAsia="黑体" w:hint="eastAsia"/>
                <w:color w:val="242121"/>
                <w:w w:val="120"/>
                <w:sz w:val="18"/>
              </w:rPr>
              <w:t>评价等级及对应得分</w:t>
            </w:r>
          </w:p>
        </w:tc>
      </w:tr>
      <w:tr w:rsidR="00576602">
        <w:trPr>
          <w:trHeight w:val="327"/>
        </w:trPr>
        <w:tc>
          <w:tcPr>
            <w:tcW w:w="518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12238D" w:rsidRDefault="00E52585">
            <w:pPr>
              <w:pStyle w:val="TableParagraph"/>
              <w:spacing w:before="54" w:line="253" w:lineRule="exact"/>
              <w:ind w:left="195" w:right="173"/>
              <w:jc w:val="center"/>
              <w:rPr>
                <w:rFonts w:ascii="黑体" w:eastAsia="黑体"/>
                <w:sz w:val="20"/>
              </w:rPr>
            </w:pPr>
            <w:r w:rsidRPr="0012238D">
              <w:rPr>
                <w:rFonts w:ascii="黑体" w:eastAsia="黑体" w:hint="eastAsia"/>
                <w:color w:val="242121"/>
                <w:w w:val="110"/>
                <w:sz w:val="20"/>
              </w:rPr>
              <w:t>优秀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12238D" w:rsidRDefault="00E52585">
            <w:pPr>
              <w:pStyle w:val="TableParagraph"/>
              <w:spacing w:before="59" w:line="249" w:lineRule="exact"/>
              <w:ind w:left="180" w:right="133"/>
              <w:jc w:val="center"/>
              <w:rPr>
                <w:rFonts w:ascii="黑体" w:eastAsia="黑体"/>
                <w:sz w:val="20"/>
              </w:rPr>
            </w:pPr>
            <w:r w:rsidRPr="0012238D">
              <w:rPr>
                <w:rFonts w:ascii="黑体" w:eastAsia="黑体" w:hint="eastAsia"/>
                <w:color w:val="242121"/>
                <w:w w:val="110"/>
                <w:sz w:val="20"/>
              </w:rPr>
              <w:t>良好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12238D" w:rsidRDefault="00E52585">
            <w:pPr>
              <w:pStyle w:val="TableParagraph"/>
              <w:spacing w:before="79" w:line="229" w:lineRule="exact"/>
              <w:ind w:left="316"/>
              <w:rPr>
                <w:rFonts w:ascii="黑体" w:eastAsia="黑体"/>
                <w:sz w:val="20"/>
                <w:szCs w:val="20"/>
              </w:rPr>
            </w:pPr>
            <w:r w:rsidRPr="0012238D">
              <w:rPr>
                <w:rFonts w:ascii="黑体" w:eastAsia="黑体" w:hint="eastAsia"/>
                <w:color w:val="242121"/>
                <w:w w:val="110"/>
                <w:sz w:val="20"/>
                <w:szCs w:val="20"/>
              </w:rPr>
              <w:t>中等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Pr="0012238D" w:rsidRDefault="00E52585">
            <w:pPr>
              <w:pStyle w:val="TableParagraph"/>
              <w:spacing w:before="59" w:line="249" w:lineRule="exact"/>
              <w:ind w:left="215" w:right="83"/>
              <w:jc w:val="center"/>
              <w:rPr>
                <w:rFonts w:ascii="黑体" w:eastAsia="黑体"/>
                <w:sz w:val="20"/>
              </w:rPr>
            </w:pPr>
            <w:r w:rsidRPr="0012238D">
              <w:rPr>
                <w:rFonts w:ascii="黑体" w:eastAsia="黑体" w:hint="eastAsia"/>
                <w:color w:val="242121"/>
                <w:w w:val="110"/>
                <w:sz w:val="20"/>
              </w:rPr>
              <w:t>合格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Pr="0012238D" w:rsidRDefault="00E52585">
            <w:pPr>
              <w:pStyle w:val="TableParagraph"/>
              <w:spacing w:before="59" w:line="249" w:lineRule="exact"/>
              <w:ind w:right="88"/>
              <w:jc w:val="right"/>
              <w:rPr>
                <w:rFonts w:ascii="黑体" w:eastAsia="黑体"/>
                <w:sz w:val="20"/>
              </w:rPr>
            </w:pPr>
            <w:r w:rsidRPr="0012238D">
              <w:rPr>
                <w:rFonts w:ascii="黑体" w:eastAsia="黑体" w:hint="eastAsia"/>
                <w:color w:val="242121"/>
                <w:w w:val="105"/>
                <w:sz w:val="20"/>
              </w:rPr>
              <w:t>不合格</w:t>
            </w:r>
          </w:p>
        </w:tc>
      </w:tr>
      <w:tr w:rsidR="00576602">
        <w:trPr>
          <w:trHeight w:val="129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39FC" w:rsidRDefault="00E52585" w:rsidP="003C39FC">
            <w:pPr>
              <w:pStyle w:val="TableParagraph"/>
              <w:spacing w:line="300" w:lineRule="exact"/>
              <w:ind w:left="62" w:right="-15" w:firstLine="7"/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</w:pPr>
            <w:r w:rsidRPr="0012238D">
              <w:rPr>
                <w:rFonts w:ascii="黑体" w:eastAsia="黑体" w:hint="eastAsia"/>
                <w:color w:val="242121"/>
                <w:sz w:val="20"/>
                <w:szCs w:val="20"/>
                <w:lang w:eastAsia="zh-CN"/>
              </w:rPr>
              <w:t>1</w:t>
            </w:r>
            <w:r w:rsidRPr="0012238D">
              <w:rPr>
                <w:rFonts w:ascii="黑体" w:eastAsia="黑体" w:hint="eastAsia"/>
                <w:color w:val="242121"/>
                <w:spacing w:val="-4"/>
                <w:sz w:val="20"/>
                <w:szCs w:val="20"/>
                <w:lang w:eastAsia="zh-CN"/>
              </w:rPr>
              <w:t>.</w:t>
            </w:r>
            <w:r w:rsidRPr="0012238D">
              <w:rPr>
                <w:rFonts w:ascii="黑体" w:eastAsia="黑体" w:hint="eastAsia"/>
                <w:color w:val="242121"/>
                <w:spacing w:val="-30"/>
                <w:sz w:val="20"/>
                <w:szCs w:val="20"/>
                <w:lang w:eastAsia="zh-CN"/>
              </w:rPr>
              <w:t xml:space="preserve">项 目 申 报 书 </w:t>
            </w:r>
            <w:r>
              <w:rPr>
                <w:color w:val="242121"/>
                <w:spacing w:val="-8"/>
                <w:w w:val="80"/>
                <w:sz w:val="18"/>
                <w:lang w:eastAsia="zh-CN"/>
              </w:rPr>
              <w:t xml:space="preserve">： </w:t>
            </w: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>项目选题是 否具有针对性和应用性 ，项目</w:t>
            </w:r>
          </w:p>
          <w:p w:rsidR="00576602" w:rsidRPr="0012238D" w:rsidRDefault="00E52585" w:rsidP="003C39FC">
            <w:pPr>
              <w:pStyle w:val="TableParagraph"/>
              <w:spacing w:line="300" w:lineRule="exact"/>
              <w:ind w:left="62" w:right="-15" w:firstLine="7"/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</w:pP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>是否具有良好的市场前景，项目目标是否明确，方案设计是否合</w:t>
            </w:r>
            <w:r w:rsidR="0012238D">
              <w:rPr>
                <w:rFonts w:ascii="楷体_GB2312" w:eastAsia="楷体_GB2312" w:hint="eastAsia"/>
                <w:color w:val="423D3F"/>
                <w:spacing w:val="-4"/>
                <w:sz w:val="18"/>
                <w:lang w:eastAsia="zh-CN"/>
              </w:rPr>
              <w:t>理</w:t>
            </w: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 xml:space="preserve"> ， 特色是否 鲜明，是 否具有 自主创新性 ，预期成果形</w:t>
            </w:r>
          </w:p>
          <w:p w:rsidR="00576602" w:rsidRDefault="00E52585" w:rsidP="003C39FC">
            <w:pPr>
              <w:pStyle w:val="TableParagraph"/>
              <w:spacing w:line="300" w:lineRule="exact"/>
              <w:ind w:left="76"/>
              <w:rPr>
                <w:sz w:val="18"/>
                <w:lang w:eastAsia="zh-CN"/>
              </w:rPr>
            </w:pP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>式设计是否合理 ，项目进度和经费使用 计划设计是否合理 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24"/>
                <w:lang w:eastAsia="zh-CN"/>
              </w:rPr>
            </w:pPr>
          </w:p>
          <w:p w:rsidR="00576602" w:rsidRDefault="00E52585">
            <w:pPr>
              <w:pStyle w:val="TableParagraph"/>
              <w:spacing w:before="215"/>
              <w:ind w:left="150" w:right="17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24"/>
              </w:rPr>
            </w:pPr>
          </w:p>
          <w:p w:rsidR="00576602" w:rsidRDefault="00E52585">
            <w:pPr>
              <w:pStyle w:val="TableParagraph"/>
              <w:spacing w:before="215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24"/>
              </w:rPr>
            </w:pPr>
          </w:p>
          <w:p w:rsidR="00576602" w:rsidRDefault="00E52585">
            <w:pPr>
              <w:pStyle w:val="TableParagraph"/>
              <w:spacing w:before="215"/>
              <w:ind w:left="379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rPr>
                <w:sz w:val="24"/>
              </w:rPr>
            </w:pPr>
          </w:p>
          <w:p w:rsidR="00576602" w:rsidRDefault="00E52585">
            <w:pPr>
              <w:pStyle w:val="TableParagraph"/>
              <w:spacing w:before="215"/>
              <w:ind w:left="215" w:right="128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before="3"/>
              <w:ind w:right="48"/>
              <w:jc w:val="right"/>
              <w:rPr>
                <w:sz w:val="73"/>
              </w:rPr>
            </w:pPr>
            <w:r>
              <w:rPr>
                <w:color w:val="242121"/>
                <w:w w:val="66"/>
                <w:sz w:val="73"/>
              </w:rPr>
              <w:t>。</w:t>
            </w:r>
          </w:p>
        </w:tc>
      </w:tr>
      <w:tr w:rsidR="00576602">
        <w:trPr>
          <w:trHeight w:val="101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 w:rsidP="00830D1C">
            <w:pPr>
              <w:pStyle w:val="TableParagraph"/>
              <w:spacing w:before="107" w:line="295" w:lineRule="auto"/>
              <w:ind w:left="65" w:right="132" w:firstLine="7"/>
              <w:rPr>
                <w:sz w:val="18"/>
                <w:lang w:eastAsia="zh-CN"/>
              </w:rPr>
            </w:pPr>
            <w:r w:rsidRPr="0012238D">
              <w:rPr>
                <w:rFonts w:ascii="黑体" w:eastAsia="黑体"/>
                <w:color w:val="242121"/>
                <w:sz w:val="20"/>
                <w:lang w:eastAsia="zh-CN"/>
              </w:rPr>
              <w:t>2</w:t>
            </w:r>
            <w:r w:rsidR="0012238D">
              <w:rPr>
                <w:rFonts w:ascii="黑体" w:eastAsia="黑体" w:hint="eastAsia"/>
                <w:color w:val="242121"/>
                <w:sz w:val="20"/>
                <w:lang w:eastAsia="zh-CN"/>
              </w:rPr>
              <w:t>.</w:t>
            </w:r>
            <w:r w:rsidRPr="0012238D">
              <w:rPr>
                <w:rFonts w:ascii="黑体" w:eastAsia="黑体"/>
                <w:color w:val="242121"/>
                <w:sz w:val="20"/>
                <w:lang w:eastAsia="zh-CN"/>
              </w:rPr>
              <w:t>项目报告总体结构及逻辑性</w:t>
            </w:r>
            <w:r>
              <w:rPr>
                <w:color w:val="423D3F"/>
                <w:spacing w:val="-8"/>
                <w:w w:val="85"/>
                <w:sz w:val="18"/>
                <w:lang w:eastAsia="zh-CN"/>
              </w:rPr>
              <w:t>：</w:t>
            </w: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>项目报告是否有明确的观</w:t>
            </w:r>
            <w:r w:rsidR="00830D1C">
              <w:rPr>
                <w:rFonts w:ascii="楷体_GB2312" w:eastAsia="楷体_GB2312" w:hint="eastAsia"/>
                <w:color w:val="423D3F"/>
                <w:spacing w:val="-4"/>
                <w:sz w:val="18"/>
                <w:lang w:eastAsia="zh-CN"/>
              </w:rPr>
              <w:t>点</w:t>
            </w: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>，论证是否充分，材叶的占有和使用是否充分、合理，层次结构是否分明， 总体结构和论证过程是否合乎逻辑。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6"/>
              <w:rPr>
                <w:sz w:val="31"/>
                <w:lang w:eastAsia="zh-CN"/>
              </w:rPr>
            </w:pPr>
          </w:p>
          <w:p w:rsidR="00576602" w:rsidRDefault="00E52585">
            <w:pPr>
              <w:pStyle w:val="TableParagraph"/>
              <w:spacing w:before="1"/>
              <w:ind w:left="150" w:right="17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6"/>
              <w:rPr>
                <w:sz w:val="31"/>
              </w:rPr>
            </w:pPr>
          </w:p>
          <w:p w:rsidR="00576602" w:rsidRDefault="00E52585">
            <w:pPr>
              <w:pStyle w:val="TableParagraph"/>
              <w:spacing w:before="1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6"/>
              <w:rPr>
                <w:sz w:val="31"/>
              </w:rPr>
            </w:pPr>
          </w:p>
          <w:p w:rsidR="00576602" w:rsidRDefault="00E52585">
            <w:pPr>
              <w:pStyle w:val="TableParagraph"/>
              <w:spacing w:before="1"/>
              <w:ind w:left="379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6"/>
              <w:rPr>
                <w:sz w:val="31"/>
              </w:rPr>
            </w:pPr>
          </w:p>
          <w:p w:rsidR="00576602" w:rsidRDefault="00E52585">
            <w:pPr>
              <w:pStyle w:val="TableParagraph"/>
              <w:spacing w:before="1"/>
              <w:ind w:left="215" w:right="128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line="821" w:lineRule="exact"/>
              <w:ind w:right="48"/>
              <w:jc w:val="right"/>
              <w:rPr>
                <w:sz w:val="73"/>
              </w:rPr>
            </w:pPr>
            <w:r>
              <w:rPr>
                <w:color w:val="242121"/>
                <w:w w:val="66"/>
                <w:sz w:val="73"/>
              </w:rPr>
              <w:t>。</w:t>
            </w:r>
          </w:p>
        </w:tc>
      </w:tr>
      <w:tr w:rsidR="00576602">
        <w:trPr>
          <w:trHeight w:val="103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 w:rsidP="0012238D">
            <w:pPr>
              <w:pStyle w:val="TableParagraph"/>
              <w:spacing w:before="105" w:line="302" w:lineRule="auto"/>
              <w:ind w:left="69" w:right="30"/>
              <w:jc w:val="both"/>
              <w:rPr>
                <w:sz w:val="18"/>
                <w:lang w:eastAsia="zh-CN"/>
              </w:rPr>
            </w:pPr>
            <w:r w:rsidRPr="0012238D">
              <w:rPr>
                <w:rFonts w:ascii="黑体" w:eastAsia="黑体"/>
                <w:color w:val="242121"/>
                <w:sz w:val="20"/>
                <w:lang w:eastAsia="zh-CN"/>
              </w:rPr>
              <w:t>3</w:t>
            </w:r>
            <w:r w:rsidR="0012238D">
              <w:rPr>
                <w:rFonts w:ascii="黑体" w:eastAsia="黑体" w:hint="eastAsia"/>
                <w:color w:val="242121"/>
                <w:sz w:val="20"/>
                <w:lang w:eastAsia="zh-CN"/>
              </w:rPr>
              <w:t>.</w:t>
            </w:r>
            <w:r w:rsidRPr="0012238D">
              <w:rPr>
                <w:rFonts w:ascii="黑体" w:eastAsia="黑体"/>
                <w:color w:val="242121"/>
                <w:sz w:val="20"/>
                <w:lang w:eastAsia="zh-CN"/>
              </w:rPr>
              <w:t>学生能力水平</w:t>
            </w:r>
            <w:r>
              <w:rPr>
                <w:color w:val="423D3F"/>
                <w:w w:val="85"/>
                <w:sz w:val="18"/>
                <w:lang w:eastAsia="zh-CN"/>
              </w:rPr>
              <w:t xml:space="preserve">： </w:t>
            </w: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>作者是否有查问文献资籵能力 ，是 否有综合运用知识能力，是否有研究方案的设计能力，是否有运   用研究方法和手段解决问题的能力 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3"/>
              <w:rPr>
                <w:sz w:val="33"/>
                <w:lang w:eastAsia="zh-CN"/>
              </w:rPr>
            </w:pPr>
          </w:p>
          <w:p w:rsidR="00576602" w:rsidRDefault="00E52585">
            <w:pPr>
              <w:pStyle w:val="TableParagraph"/>
              <w:ind w:left="150" w:right="17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3"/>
              <w:rPr>
                <w:sz w:val="33"/>
              </w:rPr>
            </w:pPr>
          </w:p>
          <w:p w:rsidR="00576602" w:rsidRDefault="00E52585">
            <w:pPr>
              <w:pStyle w:val="TableParagraph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3"/>
              <w:rPr>
                <w:sz w:val="33"/>
              </w:rPr>
            </w:pPr>
          </w:p>
          <w:p w:rsidR="00576602" w:rsidRDefault="00E52585">
            <w:pPr>
              <w:pStyle w:val="TableParagraph"/>
              <w:ind w:left="379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3"/>
              <w:rPr>
                <w:sz w:val="33"/>
              </w:rPr>
            </w:pPr>
          </w:p>
          <w:p w:rsidR="00576602" w:rsidRDefault="00E52585">
            <w:pPr>
              <w:pStyle w:val="TableParagraph"/>
              <w:ind w:left="215" w:right="128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line="838" w:lineRule="exact"/>
              <w:ind w:right="48"/>
              <w:jc w:val="right"/>
              <w:rPr>
                <w:sz w:val="73"/>
              </w:rPr>
            </w:pPr>
            <w:r>
              <w:rPr>
                <w:color w:val="242121"/>
                <w:w w:val="66"/>
                <w:sz w:val="73"/>
              </w:rPr>
              <w:t>。</w:t>
            </w:r>
          </w:p>
        </w:tc>
      </w:tr>
      <w:tr w:rsidR="00576602">
        <w:trPr>
          <w:trHeight w:val="990"/>
        </w:trPr>
        <w:tc>
          <w:tcPr>
            <w:tcW w:w="518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E52585" w:rsidP="00830D1C">
            <w:pPr>
              <w:pStyle w:val="TableParagraph"/>
              <w:spacing w:before="64" w:line="290" w:lineRule="atLeast"/>
              <w:ind w:left="60" w:right="78" w:hanging="53"/>
              <w:rPr>
                <w:sz w:val="18"/>
                <w:lang w:eastAsia="zh-CN"/>
              </w:rPr>
            </w:pPr>
            <w:r w:rsidRPr="0012238D">
              <w:rPr>
                <w:rFonts w:ascii="黑体" w:eastAsia="黑体"/>
                <w:color w:val="242121"/>
                <w:sz w:val="20"/>
                <w:lang w:eastAsia="zh-CN"/>
              </w:rPr>
              <w:t>4</w:t>
            </w:r>
            <w:r w:rsidR="0012238D">
              <w:rPr>
                <w:rFonts w:ascii="黑体" w:eastAsia="黑体" w:hint="eastAsia"/>
                <w:color w:val="242121"/>
                <w:sz w:val="20"/>
                <w:lang w:eastAsia="zh-CN"/>
              </w:rPr>
              <w:t>.</w:t>
            </w:r>
            <w:r w:rsidRPr="0012238D">
              <w:rPr>
                <w:rFonts w:ascii="黑体" w:eastAsia="黑体"/>
                <w:color w:val="242121"/>
                <w:sz w:val="20"/>
                <w:lang w:eastAsia="zh-CN"/>
              </w:rPr>
              <w:t>项目成果质量</w:t>
            </w:r>
            <w:r>
              <w:rPr>
                <w:color w:val="242121"/>
                <w:spacing w:val="-9"/>
                <w:w w:val="85"/>
                <w:sz w:val="18"/>
                <w:lang w:eastAsia="zh-CN"/>
              </w:rPr>
              <w:t xml:space="preserve">： </w:t>
            </w: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>文题是否相符， 写作是否规 范， 内容摘要、，</w:t>
            </w:r>
            <w:r w:rsidR="00830D1C">
              <w:rPr>
                <w:rFonts w:ascii="楷体_GB2312" w:eastAsia="楷体_GB2312" w:hint="eastAsia"/>
                <w:color w:val="423D3F"/>
                <w:spacing w:val="-4"/>
                <w:sz w:val="18"/>
                <w:lang w:eastAsia="zh-CN"/>
              </w:rPr>
              <w:t>注</w:t>
            </w:r>
            <w:r w:rsidRPr="0012238D">
              <w:rPr>
                <w:rFonts w:ascii="楷体_GB2312" w:eastAsia="楷体_GB2312"/>
                <w:color w:val="423D3F"/>
                <w:spacing w:val="-4"/>
                <w:sz w:val="18"/>
                <w:lang w:eastAsia="zh-CN"/>
              </w:rPr>
              <w:t>释、参考资什等组成部分是否齐全，是否有错别字，语言是否流畅， 成果是否有实际价值。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"/>
              <w:rPr>
                <w:sz w:val="30"/>
                <w:lang w:eastAsia="zh-CN"/>
              </w:rPr>
            </w:pPr>
          </w:p>
          <w:p w:rsidR="00576602" w:rsidRDefault="00E52585">
            <w:pPr>
              <w:pStyle w:val="TableParagraph"/>
              <w:ind w:left="150" w:right="17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"/>
              <w:rPr>
                <w:sz w:val="30"/>
              </w:rPr>
            </w:pPr>
          </w:p>
          <w:p w:rsidR="00576602" w:rsidRDefault="00E52585">
            <w:pPr>
              <w:pStyle w:val="TableParagraph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6"/>
              <w:rPr>
                <w:sz w:val="30"/>
              </w:rPr>
            </w:pPr>
          </w:p>
          <w:p w:rsidR="00576602" w:rsidRDefault="00E52585">
            <w:pPr>
              <w:pStyle w:val="TableParagraph"/>
              <w:ind w:left="379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1"/>
              <w:rPr>
                <w:sz w:val="30"/>
              </w:rPr>
            </w:pPr>
          </w:p>
          <w:p w:rsidR="00576602" w:rsidRDefault="00E52585">
            <w:pPr>
              <w:pStyle w:val="TableParagraph"/>
              <w:ind w:left="215" w:right="128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76602" w:rsidRDefault="00E52585">
            <w:pPr>
              <w:pStyle w:val="TableParagraph"/>
              <w:spacing w:line="802" w:lineRule="exact"/>
              <w:ind w:right="48"/>
              <w:jc w:val="right"/>
              <w:rPr>
                <w:sz w:val="73"/>
              </w:rPr>
            </w:pPr>
            <w:r>
              <w:rPr>
                <w:color w:val="242121"/>
                <w:w w:val="66"/>
                <w:sz w:val="73"/>
              </w:rPr>
              <w:t>。</w:t>
            </w:r>
          </w:p>
        </w:tc>
      </w:tr>
      <w:tr w:rsidR="00576602">
        <w:trPr>
          <w:trHeight w:val="1050"/>
        </w:trPr>
        <w:tc>
          <w:tcPr>
            <w:tcW w:w="5189" w:type="dxa"/>
            <w:tcBorders>
              <w:top w:val="single" w:sz="4" w:space="0" w:color="231F20"/>
              <w:right w:val="single" w:sz="4" w:space="0" w:color="231F20"/>
            </w:tcBorders>
          </w:tcPr>
          <w:p w:rsidR="00576602" w:rsidRDefault="00E52585" w:rsidP="0012238D">
            <w:pPr>
              <w:pStyle w:val="TableParagraph"/>
              <w:spacing w:before="115" w:line="302" w:lineRule="auto"/>
              <w:ind w:left="69" w:right="20" w:hanging="2"/>
              <w:jc w:val="both"/>
              <w:rPr>
                <w:sz w:val="18"/>
                <w:lang w:eastAsia="zh-CN"/>
              </w:rPr>
            </w:pPr>
            <w:r w:rsidRPr="0012238D">
              <w:rPr>
                <w:rFonts w:ascii="黑体" w:eastAsia="黑体"/>
                <w:color w:val="242121"/>
                <w:sz w:val="20"/>
                <w:lang w:eastAsia="zh-CN"/>
              </w:rPr>
              <w:t xml:space="preserve">5.答辩质量 </w:t>
            </w:r>
            <w:r>
              <w:rPr>
                <w:color w:val="242121"/>
                <w:spacing w:val="-15"/>
                <w:w w:val="90"/>
                <w:sz w:val="18"/>
                <w:lang w:eastAsia="zh-CN"/>
              </w:rPr>
              <w:t>：</w:t>
            </w:r>
            <w:r w:rsidRPr="0012238D">
              <w:rPr>
                <w:rFonts w:ascii="楷体_GB2312" w:eastAsia="楷体_GB2312" w:hint="eastAsia"/>
                <w:color w:val="423D3F"/>
                <w:spacing w:val="-4"/>
                <w:sz w:val="18"/>
                <w:lang w:eastAsia="zh-CN"/>
              </w:rPr>
              <w:t>学生在项目进程中 发挥的作用如何</w:t>
            </w:r>
            <w:r w:rsidRPr="0012238D">
              <w:rPr>
                <w:rFonts w:ascii="楷体_GB2312" w:eastAsia="楷体_GB2312" w:hint="eastAsia"/>
                <w:color w:val="423D3F"/>
                <w:spacing w:val="-4"/>
                <w:w w:val="90"/>
                <w:sz w:val="18"/>
                <w:lang w:eastAsia="zh-CN"/>
              </w:rPr>
              <w:t xml:space="preserve">， </w:t>
            </w:r>
            <w:r w:rsidRPr="0012238D">
              <w:rPr>
                <w:rFonts w:ascii="楷体_GB2312" w:eastAsia="楷体_GB2312" w:hint="eastAsia"/>
                <w:color w:val="423D3F"/>
                <w:spacing w:val="-4"/>
                <w:sz w:val="18"/>
                <w:lang w:eastAsia="zh-CN"/>
              </w:rPr>
              <w:t>对项目成果内容是否熟悉，能否准确地把握项目报告的观点，是否掌握 本专</w:t>
            </w:r>
            <w:r w:rsidRPr="0012238D">
              <w:rPr>
                <w:rFonts w:ascii="楷体_GB2312" w:eastAsia="楷体_GB2312" w:hint="eastAsia"/>
                <w:color w:val="242121"/>
                <w:spacing w:val="-4"/>
                <w:sz w:val="18"/>
                <w:lang w:eastAsia="zh-CN"/>
              </w:rPr>
              <w:t>业</w:t>
            </w:r>
            <w:r w:rsidRPr="0012238D">
              <w:rPr>
                <w:rFonts w:ascii="楷体_GB2312" w:eastAsia="楷体_GB2312" w:hint="eastAsia"/>
                <w:color w:val="423D3F"/>
                <w:spacing w:val="-4"/>
                <w:sz w:val="18"/>
                <w:lang w:eastAsia="zh-CN"/>
              </w:rPr>
              <w:t>及相关领域中应当了解的知识</w:t>
            </w:r>
            <w:r w:rsidRPr="0012238D">
              <w:rPr>
                <w:rFonts w:ascii="楷体_GB2312" w:eastAsia="楷体_GB2312" w:hint="eastAsia"/>
                <w:color w:val="423D3F"/>
                <w:spacing w:val="-4"/>
                <w:w w:val="90"/>
                <w:sz w:val="18"/>
                <w:lang w:eastAsia="zh-CN"/>
              </w:rPr>
              <w:t xml:space="preserve">，回 </w:t>
            </w:r>
            <w:r w:rsidRPr="0012238D">
              <w:rPr>
                <w:rFonts w:ascii="楷体_GB2312" w:eastAsia="楷体_GB2312" w:hint="eastAsia"/>
                <w:color w:val="423D3F"/>
                <w:spacing w:val="-4"/>
                <w:sz w:val="18"/>
                <w:lang w:eastAsia="zh-CN"/>
              </w:rPr>
              <w:t>答问题是否准确、完备</w:t>
            </w:r>
            <w:r w:rsidRPr="0012238D">
              <w:rPr>
                <w:rFonts w:ascii="楷体_GB2312" w:eastAsia="楷体_GB2312" w:hint="eastAsia"/>
                <w:color w:val="646262"/>
                <w:spacing w:val="-4"/>
                <w:sz w:val="18"/>
                <w:lang w:eastAsia="zh-CN"/>
              </w:rPr>
              <w:t>。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5"/>
              <w:rPr>
                <w:sz w:val="33"/>
                <w:lang w:eastAsia="zh-CN"/>
              </w:rPr>
            </w:pPr>
          </w:p>
          <w:p w:rsidR="00576602" w:rsidRDefault="00E52585">
            <w:pPr>
              <w:pStyle w:val="TableParagraph"/>
              <w:ind w:left="150" w:right="17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5"/>
              <w:rPr>
                <w:sz w:val="33"/>
              </w:rPr>
            </w:pPr>
          </w:p>
          <w:p w:rsidR="00576602" w:rsidRDefault="00E52585">
            <w:pPr>
              <w:pStyle w:val="TableParagraph"/>
              <w:ind w:left="169" w:right="133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17</w:t>
            </w:r>
          </w:p>
        </w:tc>
        <w:tc>
          <w:tcPr>
            <w:tcW w:w="9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5"/>
              <w:rPr>
                <w:sz w:val="33"/>
              </w:rPr>
            </w:pPr>
          </w:p>
          <w:p w:rsidR="00576602" w:rsidRDefault="00E52585">
            <w:pPr>
              <w:pStyle w:val="TableParagraph"/>
              <w:ind w:left="379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76602" w:rsidRDefault="00576602">
            <w:pPr>
              <w:pStyle w:val="TableParagraph"/>
              <w:spacing w:before="5"/>
              <w:rPr>
                <w:sz w:val="33"/>
              </w:rPr>
            </w:pPr>
          </w:p>
          <w:p w:rsidR="00576602" w:rsidRDefault="00E52585">
            <w:pPr>
              <w:pStyle w:val="TableParagraph"/>
              <w:ind w:left="215" w:right="128"/>
              <w:jc w:val="center"/>
              <w:rPr>
                <w:rFonts w:ascii="Arial"/>
              </w:rPr>
            </w:pPr>
            <w:r>
              <w:rPr>
                <w:rFonts w:ascii="Arial"/>
                <w:color w:val="242121"/>
              </w:rPr>
              <w:t>13</w:t>
            </w:r>
          </w:p>
        </w:tc>
        <w:tc>
          <w:tcPr>
            <w:tcW w:w="884" w:type="dxa"/>
            <w:tcBorders>
              <w:top w:val="single" w:sz="4" w:space="0" w:color="231F20"/>
              <w:left w:val="single" w:sz="4" w:space="0" w:color="231F20"/>
            </w:tcBorders>
          </w:tcPr>
          <w:p w:rsidR="00576602" w:rsidRDefault="00E52585">
            <w:pPr>
              <w:pStyle w:val="TableParagraph"/>
              <w:spacing w:line="844" w:lineRule="exact"/>
              <w:ind w:right="48"/>
              <w:jc w:val="right"/>
              <w:rPr>
                <w:sz w:val="73"/>
              </w:rPr>
            </w:pPr>
            <w:r>
              <w:rPr>
                <w:color w:val="242121"/>
                <w:w w:val="66"/>
                <w:sz w:val="73"/>
              </w:rPr>
              <w:t>。</w:t>
            </w:r>
          </w:p>
        </w:tc>
      </w:tr>
    </w:tbl>
    <w:p w:rsidR="00576602" w:rsidRDefault="00C90EE5">
      <w:pPr>
        <w:pStyle w:val="a3"/>
        <w:spacing w:before="6"/>
        <w:rPr>
          <w:sz w:val="24"/>
        </w:rPr>
      </w:pPr>
      <w:r w:rsidRPr="00C90EE5">
        <w:rPr>
          <w:noProof/>
          <w:lang w:eastAsia="zh-CN"/>
        </w:rPr>
        <w:pict>
          <v:shape id="_x0000_s1087" type="#_x0000_t202" style="position:absolute;margin-left:300.75pt;margin-top:783.95pt;width:14.15pt;height:18.8pt;z-index:251678720;mso-position-horizontal-relative:page;mso-position-vertical-relative:page" filled="f" stroked="f">
            <v:textbox inset="0,0,0,0">
              <w:txbxContent>
                <w:p w:rsidR="005A3D11" w:rsidRPr="005A3D11" w:rsidRDefault="005A3D11" w:rsidP="00E52585">
                  <w:pPr>
                    <w:pStyle w:val="a3"/>
                    <w:ind w:left="20"/>
                    <w:rPr>
                      <w:sz w:val="22"/>
                      <w:szCs w:val="22"/>
                    </w:rPr>
                  </w:pPr>
                  <w:r w:rsidRPr="005A3D11">
                    <w:rPr>
                      <w:rFonts w:hint="eastAsia"/>
                      <w:color w:val="444242"/>
                      <w:sz w:val="22"/>
                      <w:szCs w:val="22"/>
                      <w:lang w:eastAsia="zh-CN"/>
                    </w:rPr>
                    <w:t>1</w:t>
                  </w:r>
                  <w:r w:rsidR="003C39FC">
                    <w:rPr>
                      <w:rFonts w:hint="eastAsia"/>
                      <w:color w:val="444242"/>
                      <w:sz w:val="22"/>
                      <w:szCs w:val="22"/>
                      <w:lang w:eastAsia="zh-C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576602" w:rsidRDefault="00576602">
      <w:pPr>
        <w:jc w:val="center"/>
        <w:rPr>
          <w:rFonts w:ascii="Arial"/>
        </w:rPr>
        <w:sectPr w:rsidR="00576602">
          <w:pgSz w:w="11900" w:h="16820"/>
          <w:pgMar w:top="1060" w:right="0" w:bottom="280" w:left="600" w:header="720" w:footer="720" w:gutter="0"/>
          <w:cols w:space="720"/>
        </w:sectPr>
      </w:pPr>
    </w:p>
    <w:p w:rsidR="000B1BB7" w:rsidRDefault="000B1BB7">
      <w:pPr>
        <w:spacing w:before="42"/>
        <w:ind w:right="965"/>
        <w:jc w:val="center"/>
        <w:rPr>
          <w:rFonts w:ascii="黑体" w:eastAsia="黑体"/>
          <w:color w:val="262123"/>
          <w:w w:val="105"/>
          <w:sz w:val="31"/>
          <w:lang w:eastAsia="zh-CN"/>
        </w:rPr>
      </w:pPr>
    </w:p>
    <w:p w:rsidR="00576602" w:rsidRPr="0012238D" w:rsidRDefault="00E52585">
      <w:pPr>
        <w:spacing w:before="42"/>
        <w:ind w:right="965"/>
        <w:jc w:val="center"/>
        <w:rPr>
          <w:rFonts w:ascii="黑体" w:eastAsia="黑体"/>
          <w:sz w:val="31"/>
        </w:rPr>
      </w:pPr>
      <w:r w:rsidRPr="0012238D">
        <w:rPr>
          <w:rFonts w:ascii="黑体" w:eastAsia="黑体" w:hint="eastAsia"/>
          <w:color w:val="262123"/>
          <w:w w:val="105"/>
          <w:sz w:val="31"/>
        </w:rPr>
        <w:t>五、成绩评定记录</w:t>
      </w:r>
    </w:p>
    <w:tbl>
      <w:tblPr>
        <w:tblStyle w:val="a5"/>
        <w:tblpPr w:leftFromText="180" w:rightFromText="180" w:vertAnchor="text" w:horzAnchor="margin" w:tblpY="36"/>
        <w:tblW w:w="5000" w:type="pct"/>
        <w:tblLook w:val="04A0"/>
      </w:tblPr>
      <w:tblGrid>
        <w:gridCol w:w="2027"/>
        <w:gridCol w:w="1287"/>
        <w:gridCol w:w="508"/>
        <w:gridCol w:w="786"/>
        <w:gridCol w:w="619"/>
        <w:gridCol w:w="655"/>
        <w:gridCol w:w="95"/>
        <w:gridCol w:w="742"/>
        <w:gridCol w:w="443"/>
        <w:gridCol w:w="304"/>
        <w:gridCol w:w="742"/>
        <w:gridCol w:w="236"/>
        <w:gridCol w:w="516"/>
        <w:gridCol w:w="895"/>
      </w:tblGrid>
      <w:tr w:rsidR="006E11F4" w:rsidTr="00DD66B0">
        <w:trPr>
          <w:trHeight w:val="661"/>
        </w:trPr>
        <w:tc>
          <w:tcPr>
            <w:tcW w:w="5000" w:type="pct"/>
            <w:gridSpan w:val="14"/>
            <w:vAlign w:val="center"/>
          </w:tcPr>
          <w:p w:rsidR="00772D7B" w:rsidRPr="00233229" w:rsidRDefault="00772D7B" w:rsidP="00526103">
            <w:pPr>
              <w:pStyle w:val="a3"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（一）指导教师成绩评定记录</w:t>
            </w:r>
          </w:p>
        </w:tc>
      </w:tr>
      <w:tr w:rsidR="006E11F4" w:rsidTr="006E11F4">
        <w:trPr>
          <w:trHeight w:val="443"/>
        </w:trPr>
        <w:tc>
          <w:tcPr>
            <w:tcW w:w="1021" w:type="pct"/>
            <w:vAlign w:val="center"/>
          </w:tcPr>
          <w:p w:rsidR="00526103" w:rsidRPr="00526103" w:rsidRDefault="00526103" w:rsidP="00526103">
            <w:pPr>
              <w:pStyle w:val="a3"/>
              <w:jc w:val="center"/>
              <w:rPr>
                <w:sz w:val="22"/>
                <w:szCs w:val="22"/>
                <w:lang w:eastAsia="zh-CN"/>
              </w:rPr>
            </w:pPr>
            <w:r w:rsidRPr="00526103">
              <w:rPr>
                <w:rFonts w:ascii="黑体" w:eastAsia="黑体" w:hint="eastAsia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55" w:type="pct"/>
            <w:vAlign w:val="center"/>
          </w:tcPr>
          <w:p w:rsidR="00526103" w:rsidRPr="00526103" w:rsidRDefault="00526103" w:rsidP="00526103">
            <w:pPr>
              <w:pStyle w:val="a3"/>
              <w:jc w:val="center"/>
              <w:rPr>
                <w:rFonts w:ascii="黑体" w:eastAsia="黑体"/>
                <w:sz w:val="22"/>
                <w:szCs w:val="22"/>
                <w:lang w:eastAsia="zh-CN"/>
              </w:rPr>
            </w:pPr>
            <w:r>
              <w:rPr>
                <w:rFonts w:ascii="黑体" w:eastAsia="黑体" w:hint="eastAsia"/>
                <w:sz w:val="22"/>
                <w:szCs w:val="22"/>
                <w:lang w:eastAsia="zh-CN"/>
              </w:rPr>
              <w:t>一</w:t>
            </w:r>
          </w:p>
        </w:tc>
        <w:tc>
          <w:tcPr>
            <w:tcW w:w="657" w:type="pct"/>
            <w:gridSpan w:val="2"/>
            <w:vAlign w:val="center"/>
          </w:tcPr>
          <w:p w:rsidR="00526103" w:rsidRPr="00526103" w:rsidRDefault="00526103" w:rsidP="00526103">
            <w:pPr>
              <w:pStyle w:val="a3"/>
              <w:jc w:val="center"/>
              <w:rPr>
                <w:rFonts w:ascii="黑体" w:eastAsia="黑体"/>
                <w:sz w:val="22"/>
                <w:szCs w:val="22"/>
                <w:lang w:eastAsia="zh-CN"/>
              </w:rPr>
            </w:pPr>
            <w:r w:rsidRPr="00526103">
              <w:rPr>
                <w:rFonts w:ascii="黑体" w:eastAsia="黑体" w:hint="eastAsia"/>
                <w:sz w:val="22"/>
                <w:szCs w:val="22"/>
                <w:lang w:eastAsia="zh-CN"/>
              </w:rPr>
              <w:t>二</w:t>
            </w:r>
          </w:p>
        </w:tc>
        <w:tc>
          <w:tcPr>
            <w:tcW w:w="648" w:type="pct"/>
            <w:gridSpan w:val="2"/>
            <w:vAlign w:val="center"/>
          </w:tcPr>
          <w:p w:rsidR="00526103" w:rsidRPr="00526103" w:rsidRDefault="00526103" w:rsidP="00526103">
            <w:pPr>
              <w:pStyle w:val="a3"/>
              <w:jc w:val="center"/>
              <w:rPr>
                <w:rFonts w:ascii="黑体" w:eastAsia="黑体"/>
                <w:sz w:val="22"/>
                <w:szCs w:val="22"/>
                <w:lang w:eastAsia="zh-CN"/>
              </w:rPr>
            </w:pPr>
            <w:r w:rsidRPr="00526103">
              <w:rPr>
                <w:rFonts w:ascii="黑体" w:eastAsia="黑体" w:hint="eastAsia"/>
                <w:sz w:val="22"/>
                <w:szCs w:val="22"/>
                <w:lang w:eastAsia="zh-CN"/>
              </w:rPr>
              <w:t>三</w:t>
            </w:r>
          </w:p>
        </w:tc>
        <w:tc>
          <w:tcPr>
            <w:tcW w:w="650" w:type="pct"/>
            <w:gridSpan w:val="3"/>
            <w:vAlign w:val="center"/>
          </w:tcPr>
          <w:p w:rsidR="00526103" w:rsidRPr="00526103" w:rsidRDefault="00526103" w:rsidP="00526103">
            <w:pPr>
              <w:pStyle w:val="a3"/>
              <w:jc w:val="center"/>
              <w:rPr>
                <w:rFonts w:ascii="黑体" w:eastAsia="黑体"/>
                <w:sz w:val="22"/>
                <w:szCs w:val="22"/>
                <w:lang w:eastAsia="zh-CN"/>
              </w:rPr>
            </w:pPr>
            <w:r w:rsidRPr="00526103">
              <w:rPr>
                <w:rFonts w:ascii="黑体" w:eastAsia="黑体" w:hint="eastAsia"/>
                <w:sz w:val="22"/>
                <w:szCs w:val="22"/>
                <w:lang w:eastAsia="zh-CN"/>
              </w:rPr>
              <w:t>四</w:t>
            </w:r>
          </w:p>
        </w:tc>
        <w:tc>
          <w:tcPr>
            <w:tcW w:w="651" w:type="pct"/>
            <w:gridSpan w:val="3"/>
            <w:vAlign w:val="center"/>
          </w:tcPr>
          <w:p w:rsidR="00526103" w:rsidRPr="00526103" w:rsidRDefault="00526103" w:rsidP="00526103">
            <w:pPr>
              <w:pStyle w:val="a3"/>
              <w:jc w:val="center"/>
              <w:rPr>
                <w:rFonts w:ascii="黑体" w:eastAsia="黑体"/>
                <w:sz w:val="22"/>
                <w:szCs w:val="22"/>
                <w:lang w:eastAsia="zh-CN"/>
              </w:rPr>
            </w:pPr>
            <w:r w:rsidRPr="00526103">
              <w:rPr>
                <w:rFonts w:ascii="黑体" w:eastAsia="黑体" w:hint="eastAsia"/>
                <w:sz w:val="22"/>
                <w:szCs w:val="22"/>
                <w:lang w:eastAsia="zh-CN"/>
              </w:rPr>
              <w:t>五</w:t>
            </w:r>
          </w:p>
        </w:tc>
        <w:tc>
          <w:tcPr>
            <w:tcW w:w="717" w:type="pct"/>
            <w:gridSpan w:val="2"/>
            <w:vAlign w:val="center"/>
          </w:tcPr>
          <w:p w:rsidR="00526103" w:rsidRPr="00526103" w:rsidRDefault="00526103" w:rsidP="00526103">
            <w:pPr>
              <w:pStyle w:val="a3"/>
              <w:jc w:val="center"/>
              <w:rPr>
                <w:rFonts w:ascii="黑体" w:eastAsia="黑体"/>
                <w:sz w:val="22"/>
                <w:szCs w:val="22"/>
                <w:lang w:eastAsia="zh-CN"/>
              </w:rPr>
            </w:pPr>
            <w:r w:rsidRPr="00526103">
              <w:rPr>
                <w:rFonts w:ascii="黑体" w:eastAsia="黑体" w:hint="eastAsia"/>
                <w:sz w:val="22"/>
                <w:szCs w:val="22"/>
                <w:lang w:eastAsia="zh-CN"/>
              </w:rPr>
              <w:t>总分</w:t>
            </w:r>
          </w:p>
        </w:tc>
      </w:tr>
      <w:tr w:rsidR="006E11F4" w:rsidTr="006E11F4">
        <w:trPr>
          <w:trHeight w:val="443"/>
        </w:trPr>
        <w:tc>
          <w:tcPr>
            <w:tcW w:w="1021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5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48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1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1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6E11F4">
        <w:trPr>
          <w:trHeight w:val="443"/>
        </w:trPr>
        <w:tc>
          <w:tcPr>
            <w:tcW w:w="1021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5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48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1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1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6E11F4">
        <w:trPr>
          <w:trHeight w:val="443"/>
        </w:trPr>
        <w:tc>
          <w:tcPr>
            <w:tcW w:w="1021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5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48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1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1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6E11F4">
        <w:trPr>
          <w:trHeight w:val="443"/>
        </w:trPr>
        <w:tc>
          <w:tcPr>
            <w:tcW w:w="1021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5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48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1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1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6E11F4">
        <w:trPr>
          <w:trHeight w:val="443"/>
        </w:trPr>
        <w:tc>
          <w:tcPr>
            <w:tcW w:w="1021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5" w:type="pct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7" w:type="pct"/>
            <w:gridSpan w:val="2"/>
          </w:tcPr>
          <w:p w:rsidR="00526103" w:rsidRP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48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1" w:type="pct"/>
            <w:gridSpan w:val="3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17" w:type="pct"/>
            <w:gridSpan w:val="2"/>
          </w:tcPr>
          <w:p w:rsidR="00526103" w:rsidRDefault="00526103" w:rsidP="00772D7B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DD66B0">
        <w:trPr>
          <w:trHeight w:val="744"/>
        </w:trPr>
        <w:tc>
          <w:tcPr>
            <w:tcW w:w="5000" w:type="pct"/>
            <w:gridSpan w:val="14"/>
            <w:vAlign w:val="center"/>
          </w:tcPr>
          <w:p w:rsidR="00772D7B" w:rsidRPr="00233229" w:rsidRDefault="00233229" w:rsidP="00775594">
            <w:pPr>
              <w:pStyle w:val="a3"/>
              <w:spacing w:beforeLines="50"/>
              <w:jc w:val="center"/>
              <w:rPr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（二）</w:t>
            </w: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同学初次答辩成绩评定记录</w:t>
            </w:r>
          </w:p>
        </w:tc>
      </w:tr>
      <w:tr w:rsidR="006E11F4" w:rsidTr="00DD66B0">
        <w:trPr>
          <w:trHeight w:val="324"/>
        </w:trPr>
        <w:tc>
          <w:tcPr>
            <w:tcW w:w="1933" w:type="pct"/>
            <w:gridSpan w:val="3"/>
            <w:vMerge w:val="restart"/>
            <w:vAlign w:val="center"/>
          </w:tcPr>
          <w:p w:rsidR="00233229" w:rsidRDefault="00233229" w:rsidP="00776592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答辩委员</w:t>
            </w:r>
            <w:r>
              <w:rPr>
                <w:rFonts w:ascii="黑体" w:eastAsia="黑体" w:hint="eastAsia"/>
                <w:lang w:eastAsia="zh-CN"/>
              </w:rPr>
              <w:t>对报告及答辩质量评价</w:t>
            </w:r>
          </w:p>
          <w:p w:rsidR="00233229" w:rsidRDefault="00233229" w:rsidP="00776592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的无记名投票结果</w:t>
            </w:r>
          </w:p>
          <w:p w:rsidR="00233229" w:rsidRPr="00233229" w:rsidRDefault="00776592" w:rsidP="000B1BB7">
            <w:pPr>
              <w:pStyle w:val="a3"/>
              <w:jc w:val="center"/>
              <w:rPr>
                <w:sz w:val="25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（</w:t>
            </w:r>
            <w:r w:rsidRPr="00776592">
              <w:rPr>
                <w:rFonts w:ascii="楷体_GB2312" w:eastAsia="楷体_GB2312" w:hint="eastAsia"/>
                <w:sz w:val="18"/>
                <w:szCs w:val="18"/>
                <w:lang w:eastAsia="zh-CN"/>
              </w:rPr>
              <w:t>由秘</w:t>
            </w:r>
            <w:r>
              <w:rPr>
                <w:rFonts w:ascii="楷体_GB2312" w:eastAsia="楷体_GB2312" w:hint="eastAsia"/>
                <w:sz w:val="18"/>
                <w:szCs w:val="18"/>
                <w:lang w:eastAsia="zh-CN"/>
              </w:rPr>
              <w:t>书根据答辩委员的无记名投票意见填写，并计算总分</w:t>
            </w:r>
            <w:r>
              <w:rPr>
                <w:rFonts w:ascii="黑体" w:eastAsia="黑体" w:hint="eastAsia"/>
                <w:lang w:eastAsia="zh-CN"/>
              </w:rPr>
              <w:t>）</w:t>
            </w:r>
          </w:p>
        </w:tc>
        <w:tc>
          <w:tcPr>
            <w:tcW w:w="715" w:type="pct"/>
            <w:gridSpan w:val="2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指   标</w:t>
            </w:r>
          </w:p>
        </w:tc>
        <w:tc>
          <w:tcPr>
            <w:tcW w:w="380" w:type="pct"/>
            <w:gridSpan w:val="2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一</w:t>
            </w:r>
          </w:p>
        </w:tc>
        <w:tc>
          <w:tcPr>
            <w:tcW w:w="378" w:type="pct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二</w:t>
            </w:r>
          </w:p>
        </w:tc>
        <w:tc>
          <w:tcPr>
            <w:tcW w:w="379" w:type="pct"/>
            <w:gridSpan w:val="2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三</w:t>
            </w:r>
          </w:p>
        </w:tc>
        <w:tc>
          <w:tcPr>
            <w:tcW w:w="378" w:type="pct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四</w:t>
            </w:r>
          </w:p>
        </w:tc>
        <w:tc>
          <w:tcPr>
            <w:tcW w:w="381" w:type="pct"/>
            <w:gridSpan w:val="2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五</w:t>
            </w:r>
          </w:p>
        </w:tc>
        <w:tc>
          <w:tcPr>
            <w:tcW w:w="456" w:type="pct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总分</w:t>
            </w:r>
          </w:p>
        </w:tc>
      </w:tr>
      <w:tr w:rsidR="006E11F4" w:rsidTr="00DD66B0">
        <w:trPr>
          <w:trHeight w:val="324"/>
        </w:trPr>
        <w:tc>
          <w:tcPr>
            <w:tcW w:w="1933" w:type="pct"/>
            <w:gridSpan w:val="3"/>
            <w:vMerge/>
          </w:tcPr>
          <w:p w:rsidR="00233229" w:rsidRDefault="00233229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答辩委员一</w:t>
            </w:r>
          </w:p>
        </w:tc>
        <w:tc>
          <w:tcPr>
            <w:tcW w:w="380" w:type="pct"/>
            <w:gridSpan w:val="2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378" w:type="pct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378" w:type="pct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456" w:type="pct"/>
            <w:vAlign w:val="center"/>
          </w:tcPr>
          <w:p w:rsidR="00233229" w:rsidRPr="00233229" w:rsidRDefault="00233229" w:rsidP="00233229">
            <w:pPr>
              <w:pStyle w:val="a3"/>
              <w:jc w:val="center"/>
              <w:rPr>
                <w:lang w:eastAsia="zh-CN"/>
              </w:rPr>
            </w:pPr>
          </w:p>
        </w:tc>
      </w:tr>
      <w:tr w:rsidR="006E11F4" w:rsidTr="00DD66B0">
        <w:trPr>
          <w:trHeight w:val="324"/>
        </w:trPr>
        <w:tc>
          <w:tcPr>
            <w:tcW w:w="1933" w:type="pct"/>
            <w:gridSpan w:val="3"/>
            <w:vMerge/>
          </w:tcPr>
          <w:p w:rsidR="00233229" w:rsidRDefault="00233229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答辩委员</w:t>
            </w:r>
            <w:r>
              <w:rPr>
                <w:rFonts w:ascii="黑体" w:eastAsia="黑体" w:hint="eastAsia"/>
                <w:lang w:eastAsia="zh-CN"/>
              </w:rPr>
              <w:t>二</w:t>
            </w:r>
          </w:p>
        </w:tc>
        <w:tc>
          <w:tcPr>
            <w:tcW w:w="380" w:type="pct"/>
            <w:gridSpan w:val="2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378" w:type="pct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378" w:type="pct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456" w:type="pct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</w:tr>
      <w:tr w:rsidR="006E11F4" w:rsidTr="00DD66B0">
        <w:trPr>
          <w:trHeight w:val="324"/>
        </w:trPr>
        <w:tc>
          <w:tcPr>
            <w:tcW w:w="1933" w:type="pct"/>
            <w:gridSpan w:val="3"/>
            <w:vMerge/>
          </w:tcPr>
          <w:p w:rsidR="00233229" w:rsidRDefault="00233229" w:rsidP="00772D7B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答辩委员</w:t>
            </w:r>
            <w:r>
              <w:rPr>
                <w:rFonts w:ascii="黑体" w:eastAsia="黑体" w:hint="eastAsia"/>
                <w:lang w:eastAsia="zh-CN"/>
              </w:rPr>
              <w:t>三</w:t>
            </w:r>
          </w:p>
        </w:tc>
        <w:tc>
          <w:tcPr>
            <w:tcW w:w="380" w:type="pct"/>
            <w:gridSpan w:val="2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378" w:type="pct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378" w:type="pct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  <w:tc>
          <w:tcPr>
            <w:tcW w:w="456" w:type="pct"/>
            <w:vAlign w:val="center"/>
          </w:tcPr>
          <w:p w:rsidR="00233229" w:rsidRDefault="00233229" w:rsidP="00233229">
            <w:pPr>
              <w:pStyle w:val="a3"/>
              <w:jc w:val="center"/>
              <w:rPr>
                <w:sz w:val="25"/>
                <w:lang w:eastAsia="zh-CN"/>
              </w:rPr>
            </w:pPr>
          </w:p>
        </w:tc>
      </w:tr>
      <w:tr w:rsidR="000B1BB7" w:rsidTr="00DD66B0">
        <w:trPr>
          <w:trHeight w:val="630"/>
        </w:trPr>
        <w:tc>
          <w:tcPr>
            <w:tcW w:w="1933" w:type="pct"/>
            <w:gridSpan w:val="3"/>
          </w:tcPr>
          <w:p w:rsidR="00233229" w:rsidRDefault="00776592" w:rsidP="00772D7B">
            <w:pPr>
              <w:pStyle w:val="a3"/>
              <w:rPr>
                <w:sz w:val="25"/>
                <w:lang w:eastAsia="zh-CN"/>
              </w:rPr>
            </w:pPr>
            <w:r w:rsidRPr="00233229">
              <w:rPr>
                <w:rFonts w:ascii="黑体" w:eastAsia="黑体" w:hint="eastAsia"/>
                <w:lang w:eastAsia="zh-CN"/>
              </w:rPr>
              <w:t>答辩</w:t>
            </w:r>
            <w:r>
              <w:rPr>
                <w:rFonts w:ascii="黑体" w:eastAsia="黑体" w:hint="eastAsia"/>
                <w:lang w:eastAsia="zh-CN"/>
              </w:rPr>
              <w:t>机构的成绩评定（</w:t>
            </w:r>
            <w:r w:rsidRPr="00776592">
              <w:rPr>
                <w:rFonts w:ascii="楷体_GB2312" w:eastAsia="楷体_GB2312" w:hint="eastAsia"/>
                <w:sz w:val="18"/>
                <w:szCs w:val="18"/>
                <w:lang w:eastAsia="zh-CN"/>
              </w:rPr>
              <w:t>由秘</w:t>
            </w:r>
            <w:r>
              <w:rPr>
                <w:rFonts w:ascii="楷体_GB2312" w:eastAsia="楷体_GB2312" w:hint="eastAsia"/>
                <w:sz w:val="18"/>
                <w:szCs w:val="18"/>
                <w:lang w:eastAsia="zh-CN"/>
              </w:rPr>
              <w:t>书计算答辩委员评分的平均分，答辩委员审核确认）</w:t>
            </w:r>
          </w:p>
        </w:tc>
        <w:tc>
          <w:tcPr>
            <w:tcW w:w="3067" w:type="pct"/>
            <w:gridSpan w:val="11"/>
            <w:vAlign w:val="bottom"/>
          </w:tcPr>
          <w:p w:rsidR="00233229" w:rsidRDefault="00776592" w:rsidP="00060318">
            <w:pPr>
              <w:pStyle w:val="a3"/>
              <w:jc w:val="center"/>
              <w:rPr>
                <w:sz w:val="25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得分：</w:t>
            </w:r>
            <w:r w:rsidRPr="00776592">
              <w:rPr>
                <w:rFonts w:ascii="黑体" w:eastAsia="黑体" w:hint="eastAsia"/>
                <w:u w:val="single"/>
                <w:lang w:eastAsia="zh-CN"/>
              </w:rPr>
              <w:t xml:space="preserve">     </w:t>
            </w:r>
            <w:r w:rsidR="00EB0091">
              <w:rPr>
                <w:rFonts w:ascii="黑体" w:eastAsia="黑体" w:hint="eastAsia"/>
                <w:u w:val="single"/>
                <w:lang w:eastAsia="zh-CN"/>
              </w:rPr>
              <w:t xml:space="preserve"> </w:t>
            </w:r>
            <w:r>
              <w:rPr>
                <w:rFonts w:ascii="黑体" w:eastAsia="黑体" w:hint="eastAsia"/>
                <w:lang w:eastAsia="zh-CN"/>
              </w:rPr>
              <w:t>分</w:t>
            </w:r>
          </w:p>
        </w:tc>
      </w:tr>
      <w:tr w:rsidR="006E11F4" w:rsidTr="006E11F4">
        <w:trPr>
          <w:trHeight w:val="443"/>
        </w:trPr>
        <w:tc>
          <w:tcPr>
            <w:tcW w:w="5000" w:type="pct"/>
            <w:gridSpan w:val="14"/>
            <w:vAlign w:val="center"/>
          </w:tcPr>
          <w:p w:rsidR="00772D7B" w:rsidRDefault="000B1BB7" w:rsidP="007554CB">
            <w:pPr>
              <w:pStyle w:val="a3"/>
              <w:jc w:val="center"/>
              <w:rPr>
                <w:sz w:val="25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同意在2周内重新答辩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 xml:space="preserve">    不同意2周内重新答辩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>。</w:t>
            </w:r>
          </w:p>
        </w:tc>
      </w:tr>
      <w:tr w:rsidR="006E11F4" w:rsidTr="00616E44">
        <w:trPr>
          <w:trHeight w:val="779"/>
        </w:trPr>
        <w:tc>
          <w:tcPr>
            <w:tcW w:w="5000" w:type="pct"/>
            <w:gridSpan w:val="14"/>
            <w:vAlign w:val="center"/>
          </w:tcPr>
          <w:p w:rsidR="007554CB" w:rsidRPr="00233229" w:rsidRDefault="007554CB" w:rsidP="00775594">
            <w:pPr>
              <w:pStyle w:val="a3"/>
              <w:spacing w:beforeLines="50"/>
              <w:jc w:val="center"/>
              <w:rPr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同学初次答辩成绩评定记录</w:t>
            </w:r>
          </w:p>
        </w:tc>
      </w:tr>
      <w:tr w:rsidR="006E11F4" w:rsidTr="006E11F4">
        <w:trPr>
          <w:trHeight w:val="443"/>
        </w:trPr>
        <w:tc>
          <w:tcPr>
            <w:tcW w:w="5000" w:type="pct"/>
            <w:gridSpan w:val="14"/>
          </w:tcPr>
          <w:tbl>
            <w:tblPr>
              <w:tblStyle w:val="a5"/>
              <w:tblpPr w:leftFromText="180" w:rightFromText="180" w:vertAnchor="text" w:horzAnchor="margin" w:tblpY="36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00"/>
              <w:gridCol w:w="1349"/>
              <w:gridCol w:w="717"/>
              <w:gridCol w:w="715"/>
              <w:gridCol w:w="715"/>
              <w:gridCol w:w="715"/>
              <w:gridCol w:w="715"/>
              <w:gridCol w:w="1185"/>
            </w:tblGrid>
            <w:tr w:rsidR="000B1BB7" w:rsidRPr="00233229" w:rsidTr="006E11F4">
              <w:trPr>
                <w:trHeight w:val="281"/>
              </w:trPr>
              <w:tc>
                <w:tcPr>
                  <w:tcW w:w="1854" w:type="pct"/>
                  <w:vMerge w:val="restar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对报告及答辩质量评价</w:t>
                  </w:r>
                </w:p>
                <w:p w:rsidR="007554CB" w:rsidRDefault="007554CB" w:rsidP="007554CB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的无记名投票结果</w:t>
                  </w:r>
                </w:p>
                <w:p w:rsidR="007554CB" w:rsidRPr="00233229" w:rsidRDefault="007554CB" w:rsidP="000B1BB7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书根据答辩委员的无记名投票意见填写，并计算总分</w:t>
                  </w:r>
                  <w:r>
                    <w:rPr>
                      <w:rFonts w:ascii="黑体" w:eastAsia="黑体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95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指   标</w:t>
                  </w:r>
                </w:p>
              </w:tc>
              <w:tc>
                <w:tcPr>
                  <w:tcW w:w="369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68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8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8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68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610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ind w:rightChars="-81" w:right="-178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总分</w:t>
                  </w:r>
                </w:p>
              </w:tc>
            </w:tr>
            <w:tr w:rsidR="000B1BB7" w:rsidRPr="00233229" w:rsidTr="006E11F4">
              <w:trPr>
                <w:trHeight w:val="157"/>
              </w:trPr>
              <w:tc>
                <w:tcPr>
                  <w:tcW w:w="1854" w:type="pct"/>
                  <w:vMerge/>
                </w:tcPr>
                <w:p w:rsidR="007554CB" w:rsidRDefault="007554CB" w:rsidP="007554CB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答辩委员一</w:t>
                  </w:r>
                </w:p>
              </w:tc>
              <w:tc>
                <w:tcPr>
                  <w:tcW w:w="369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7554CB" w:rsidRPr="00233229" w:rsidRDefault="007554CB" w:rsidP="007554CB">
                  <w:pPr>
                    <w:pStyle w:val="a3"/>
                    <w:ind w:rightChars="-81" w:right="-178"/>
                    <w:jc w:val="center"/>
                    <w:rPr>
                      <w:lang w:eastAsia="zh-CN"/>
                    </w:rPr>
                  </w:pPr>
                </w:p>
              </w:tc>
            </w:tr>
            <w:tr w:rsidR="000B1BB7" w:rsidTr="006E11F4">
              <w:trPr>
                <w:trHeight w:val="157"/>
              </w:trPr>
              <w:tc>
                <w:tcPr>
                  <w:tcW w:w="1854" w:type="pct"/>
                  <w:vMerge/>
                </w:tcPr>
                <w:p w:rsidR="007554CB" w:rsidRDefault="007554CB" w:rsidP="007554CB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9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7554CB" w:rsidRDefault="007554CB" w:rsidP="007554CB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  <w:tr w:rsidR="000B1BB7" w:rsidTr="006E11F4">
              <w:trPr>
                <w:trHeight w:val="157"/>
              </w:trPr>
              <w:tc>
                <w:tcPr>
                  <w:tcW w:w="1854" w:type="pct"/>
                  <w:vMerge/>
                </w:tcPr>
                <w:p w:rsidR="007554CB" w:rsidRDefault="007554CB" w:rsidP="007554CB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9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7554CB" w:rsidRDefault="007554CB" w:rsidP="007554CB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7554CB" w:rsidRDefault="007554CB" w:rsidP="007554CB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6E11F4">
        <w:trPr>
          <w:trHeight w:val="443"/>
        </w:trPr>
        <w:tc>
          <w:tcPr>
            <w:tcW w:w="5000" w:type="pct"/>
            <w:gridSpan w:val="14"/>
          </w:tcPr>
          <w:tbl>
            <w:tblPr>
              <w:tblStyle w:val="a5"/>
              <w:tblpPr w:leftFromText="180" w:rightFromText="180" w:vertAnchor="text" w:horzAnchor="margin" w:tblpY="36"/>
              <w:tblW w:w="9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26"/>
              <w:gridCol w:w="5852"/>
            </w:tblGrid>
            <w:tr w:rsidR="007554CB" w:rsidTr="006E11F4">
              <w:trPr>
                <w:trHeight w:val="443"/>
              </w:trPr>
              <w:tc>
                <w:tcPr>
                  <w:tcW w:w="1913" w:type="pct"/>
                </w:tcPr>
                <w:p w:rsidR="007554CB" w:rsidRDefault="007554CB" w:rsidP="007554CB">
                  <w:pPr>
                    <w:pStyle w:val="a3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</w:t>
                  </w:r>
                  <w:r>
                    <w:rPr>
                      <w:rFonts w:ascii="黑体" w:eastAsia="黑体" w:hint="eastAsia"/>
                      <w:lang w:eastAsia="zh-CN"/>
                    </w:rPr>
                    <w:t>机构的成绩评定（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书计算答辩委员评分的平均分，答辩委员审核确认）</w:t>
                  </w:r>
                </w:p>
              </w:tc>
              <w:tc>
                <w:tcPr>
                  <w:tcW w:w="3087" w:type="pct"/>
                  <w:vAlign w:val="bottom"/>
                </w:tcPr>
                <w:p w:rsidR="007554CB" w:rsidRDefault="007554CB" w:rsidP="007554CB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得分：</w:t>
                  </w:r>
                  <w:r w:rsidRPr="00776592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    </w:t>
                  </w:r>
                  <w:r w:rsidR="00EB0091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int="eastAsia"/>
                      <w:lang w:eastAsia="zh-CN"/>
                    </w:rPr>
                    <w:t>分</w:t>
                  </w:r>
                </w:p>
              </w:tc>
            </w:tr>
          </w:tbl>
          <w:p w:rsidR="007554CB" w:rsidRDefault="007554CB" w:rsidP="007554CB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DD66B0">
        <w:trPr>
          <w:trHeight w:val="521"/>
        </w:trPr>
        <w:tc>
          <w:tcPr>
            <w:tcW w:w="5000" w:type="pct"/>
            <w:gridSpan w:val="14"/>
            <w:vAlign w:val="center"/>
          </w:tcPr>
          <w:p w:rsidR="007554CB" w:rsidRDefault="000B1BB7" w:rsidP="000B1BB7">
            <w:pPr>
              <w:pStyle w:val="a3"/>
              <w:jc w:val="center"/>
              <w:rPr>
                <w:sz w:val="25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同意在2周内重新答辩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 xml:space="preserve">    不同意2周内重新答辩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>。</w:t>
            </w:r>
          </w:p>
        </w:tc>
      </w:tr>
      <w:tr w:rsidR="006E11F4" w:rsidTr="00DD66B0">
        <w:trPr>
          <w:trHeight w:val="758"/>
        </w:trPr>
        <w:tc>
          <w:tcPr>
            <w:tcW w:w="5000" w:type="pct"/>
            <w:gridSpan w:val="14"/>
            <w:vAlign w:val="center"/>
          </w:tcPr>
          <w:p w:rsidR="006E11F4" w:rsidRPr="00233229" w:rsidRDefault="006E11F4" w:rsidP="00775594">
            <w:pPr>
              <w:pStyle w:val="a3"/>
              <w:spacing w:beforeLines="50"/>
              <w:jc w:val="center"/>
              <w:rPr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同学初次答辩成绩评定记录</w:t>
            </w:r>
          </w:p>
        </w:tc>
      </w:tr>
      <w:tr w:rsidR="006E11F4" w:rsidTr="00DD66B0">
        <w:trPr>
          <w:trHeight w:val="1387"/>
        </w:trPr>
        <w:tc>
          <w:tcPr>
            <w:tcW w:w="5000" w:type="pct"/>
            <w:gridSpan w:val="14"/>
          </w:tcPr>
          <w:tbl>
            <w:tblPr>
              <w:tblStyle w:val="a5"/>
              <w:tblpPr w:leftFromText="180" w:rightFromText="180" w:vertAnchor="text" w:horzAnchor="margin" w:tblpY="36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00"/>
              <w:gridCol w:w="1349"/>
              <w:gridCol w:w="717"/>
              <w:gridCol w:w="715"/>
              <w:gridCol w:w="715"/>
              <w:gridCol w:w="715"/>
              <w:gridCol w:w="715"/>
              <w:gridCol w:w="1185"/>
            </w:tblGrid>
            <w:tr w:rsidR="006E11F4" w:rsidRPr="00233229" w:rsidTr="00DD66B0">
              <w:trPr>
                <w:trHeight w:val="324"/>
              </w:trPr>
              <w:tc>
                <w:tcPr>
                  <w:tcW w:w="1854" w:type="pct"/>
                  <w:vMerge w:val="restar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对报告及答辩质量评价</w:t>
                  </w:r>
                </w:p>
                <w:p w:rsidR="006E11F4" w:rsidRDefault="006E11F4" w:rsidP="006E11F4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的无记名投票结果</w:t>
                  </w:r>
                </w:p>
                <w:p w:rsidR="006E11F4" w:rsidRPr="00233229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书根据答辩委员的无记名投票意见填写，并计算总分</w:t>
                  </w:r>
                  <w:r>
                    <w:rPr>
                      <w:rFonts w:ascii="黑体" w:eastAsia="黑体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95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指   标</w:t>
                  </w:r>
                </w:p>
              </w:tc>
              <w:tc>
                <w:tcPr>
                  <w:tcW w:w="369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68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8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8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68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610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ind w:rightChars="-81" w:right="-178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总分</w:t>
                  </w:r>
                </w:p>
              </w:tc>
            </w:tr>
            <w:tr w:rsidR="006E11F4" w:rsidRPr="00233229" w:rsidTr="00DD66B0">
              <w:trPr>
                <w:trHeight w:val="324"/>
              </w:trPr>
              <w:tc>
                <w:tcPr>
                  <w:tcW w:w="1854" w:type="pct"/>
                  <w:vMerge/>
                </w:tcPr>
                <w:p w:rsidR="006E11F4" w:rsidRDefault="006E11F4" w:rsidP="006E11F4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答辩委员一</w:t>
                  </w:r>
                </w:p>
              </w:tc>
              <w:tc>
                <w:tcPr>
                  <w:tcW w:w="369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E11F4" w:rsidRPr="00233229" w:rsidRDefault="006E11F4" w:rsidP="006E11F4">
                  <w:pPr>
                    <w:pStyle w:val="a3"/>
                    <w:ind w:rightChars="-81" w:right="-178"/>
                    <w:jc w:val="center"/>
                    <w:rPr>
                      <w:lang w:eastAsia="zh-CN"/>
                    </w:rPr>
                  </w:pPr>
                </w:p>
              </w:tc>
            </w:tr>
            <w:tr w:rsidR="006E11F4" w:rsidTr="00DD66B0">
              <w:trPr>
                <w:trHeight w:val="324"/>
              </w:trPr>
              <w:tc>
                <w:tcPr>
                  <w:tcW w:w="1854" w:type="pct"/>
                  <w:vMerge/>
                </w:tcPr>
                <w:p w:rsidR="006E11F4" w:rsidRDefault="006E11F4" w:rsidP="006E11F4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9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E11F4" w:rsidRDefault="006E11F4" w:rsidP="006E11F4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  <w:tr w:rsidR="006E11F4" w:rsidTr="00DD66B0">
              <w:trPr>
                <w:trHeight w:val="324"/>
              </w:trPr>
              <w:tc>
                <w:tcPr>
                  <w:tcW w:w="1854" w:type="pct"/>
                  <w:vMerge/>
                </w:tcPr>
                <w:p w:rsidR="006E11F4" w:rsidRDefault="006E11F4" w:rsidP="006E11F4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9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E11F4" w:rsidRDefault="006E11F4" w:rsidP="006E11F4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E11F4" w:rsidRDefault="006E11F4" w:rsidP="006E11F4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6E11F4" w:rsidRDefault="006E11F4" w:rsidP="006E11F4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DD66B0">
        <w:trPr>
          <w:trHeight w:val="548"/>
        </w:trPr>
        <w:tc>
          <w:tcPr>
            <w:tcW w:w="5000" w:type="pct"/>
            <w:gridSpan w:val="14"/>
          </w:tcPr>
          <w:tbl>
            <w:tblPr>
              <w:tblStyle w:val="a5"/>
              <w:tblpPr w:leftFromText="180" w:rightFromText="180" w:vertAnchor="text" w:horzAnchor="margin" w:tblpY="36"/>
              <w:tblW w:w="9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26"/>
              <w:gridCol w:w="5852"/>
            </w:tblGrid>
            <w:tr w:rsidR="006E11F4" w:rsidTr="00DD66B0">
              <w:trPr>
                <w:trHeight w:val="443"/>
              </w:trPr>
              <w:tc>
                <w:tcPr>
                  <w:tcW w:w="1913" w:type="pct"/>
                  <w:vAlign w:val="bottom"/>
                </w:tcPr>
                <w:p w:rsidR="006E11F4" w:rsidRDefault="006E11F4" w:rsidP="00DD66B0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</w:t>
                  </w:r>
                  <w:r>
                    <w:rPr>
                      <w:rFonts w:ascii="黑体" w:eastAsia="黑体" w:hint="eastAsia"/>
                      <w:lang w:eastAsia="zh-CN"/>
                    </w:rPr>
                    <w:t>机构的成绩评定（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书计算答辩委员评分的平均分，答辩委员审核确认）</w:t>
                  </w:r>
                </w:p>
              </w:tc>
              <w:tc>
                <w:tcPr>
                  <w:tcW w:w="3087" w:type="pct"/>
                  <w:vAlign w:val="bottom"/>
                </w:tcPr>
                <w:p w:rsidR="006E11F4" w:rsidRDefault="006E11F4" w:rsidP="00DD66B0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得分：</w:t>
                  </w:r>
                  <w:r w:rsidRPr="00776592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    </w:t>
                  </w:r>
                  <w:r w:rsidR="003C39FC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int="eastAsia"/>
                      <w:lang w:eastAsia="zh-CN"/>
                    </w:rPr>
                    <w:t>分</w:t>
                  </w:r>
                </w:p>
              </w:tc>
            </w:tr>
          </w:tbl>
          <w:p w:rsidR="006E11F4" w:rsidRDefault="006E11F4" w:rsidP="006E11F4">
            <w:pPr>
              <w:pStyle w:val="a3"/>
              <w:rPr>
                <w:sz w:val="25"/>
                <w:lang w:eastAsia="zh-CN"/>
              </w:rPr>
            </w:pPr>
          </w:p>
        </w:tc>
      </w:tr>
      <w:tr w:rsidR="006E11F4" w:rsidTr="003C39FC">
        <w:trPr>
          <w:trHeight w:val="610"/>
        </w:trPr>
        <w:tc>
          <w:tcPr>
            <w:tcW w:w="5000" w:type="pct"/>
            <w:gridSpan w:val="14"/>
            <w:vAlign w:val="center"/>
          </w:tcPr>
          <w:p w:rsidR="006E11F4" w:rsidRDefault="006E11F4" w:rsidP="006E11F4">
            <w:pPr>
              <w:pStyle w:val="a3"/>
              <w:jc w:val="center"/>
              <w:rPr>
                <w:sz w:val="25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同意在2周内重新答辩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 xml:space="preserve">    不同意2周内重新答辩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>。</w:t>
            </w:r>
          </w:p>
        </w:tc>
      </w:tr>
    </w:tbl>
    <w:p w:rsidR="00576602" w:rsidRDefault="00576602">
      <w:pPr>
        <w:pStyle w:val="a3"/>
        <w:rPr>
          <w:sz w:val="25"/>
          <w:lang w:eastAsia="zh-CN"/>
        </w:rPr>
      </w:pPr>
    </w:p>
    <w:p w:rsidR="00616E44" w:rsidRDefault="00616E44">
      <w:pPr>
        <w:pStyle w:val="a3"/>
        <w:rPr>
          <w:sz w:val="25"/>
          <w:lang w:eastAsia="zh-CN"/>
        </w:rPr>
      </w:pPr>
    </w:p>
    <w:p w:rsidR="00616E44" w:rsidRPr="0012238D" w:rsidRDefault="00616E44" w:rsidP="00616E44">
      <w:pPr>
        <w:pStyle w:val="5"/>
        <w:ind w:left="0" w:right="574"/>
        <w:jc w:val="center"/>
        <w:rPr>
          <w:lang w:eastAsia="zh-CN"/>
        </w:rPr>
      </w:pPr>
      <w:r>
        <w:rPr>
          <w:rFonts w:hint="eastAsia"/>
          <w:lang w:eastAsia="zh-CN"/>
        </w:rPr>
        <w:t>13</w:t>
      </w:r>
    </w:p>
    <w:p w:rsidR="00772D7B" w:rsidRDefault="00772D7B">
      <w:pPr>
        <w:pStyle w:val="a3"/>
        <w:rPr>
          <w:sz w:val="25"/>
          <w:lang w:eastAsia="zh-CN"/>
        </w:rPr>
      </w:pPr>
    </w:p>
    <w:p w:rsidR="00772D7B" w:rsidRDefault="00772D7B" w:rsidP="00616E44">
      <w:pPr>
        <w:pStyle w:val="a3"/>
        <w:jc w:val="center"/>
        <w:rPr>
          <w:sz w:val="25"/>
          <w:lang w:eastAsia="zh-CN"/>
        </w:rPr>
      </w:pPr>
    </w:p>
    <w:p w:rsidR="00772D7B" w:rsidRDefault="00772D7B">
      <w:pPr>
        <w:pStyle w:val="a3"/>
        <w:rPr>
          <w:sz w:val="25"/>
          <w:lang w:eastAsia="zh-CN"/>
        </w:rPr>
      </w:pPr>
    </w:p>
    <w:p w:rsidR="00E43E38" w:rsidRDefault="00E43E38">
      <w:pPr>
        <w:pStyle w:val="a3"/>
        <w:rPr>
          <w:sz w:val="25"/>
          <w:lang w:eastAsia="zh-CN"/>
        </w:rPr>
      </w:pPr>
    </w:p>
    <w:tbl>
      <w:tblPr>
        <w:tblStyle w:val="a5"/>
        <w:tblpPr w:leftFromText="180" w:rightFromText="180" w:vertAnchor="text" w:horzAnchor="margin" w:tblpY="36"/>
        <w:tblW w:w="5000" w:type="pct"/>
        <w:tblLook w:val="04A0"/>
      </w:tblPr>
      <w:tblGrid>
        <w:gridCol w:w="9855"/>
      </w:tblGrid>
      <w:tr w:rsidR="00616E44" w:rsidRPr="00233229" w:rsidTr="00E43E38">
        <w:trPr>
          <w:trHeight w:val="758"/>
        </w:trPr>
        <w:tc>
          <w:tcPr>
            <w:tcW w:w="5000" w:type="pct"/>
            <w:vAlign w:val="center"/>
          </w:tcPr>
          <w:p w:rsidR="00616E44" w:rsidRPr="00233229" w:rsidRDefault="00616E44" w:rsidP="00775594">
            <w:pPr>
              <w:pStyle w:val="a3"/>
              <w:spacing w:beforeLines="50"/>
              <w:jc w:val="center"/>
              <w:rPr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同学初次答辩成绩评定记录</w:t>
            </w:r>
          </w:p>
        </w:tc>
      </w:tr>
      <w:tr w:rsidR="00616E44" w:rsidTr="00E43E38">
        <w:trPr>
          <w:trHeight w:val="1387"/>
        </w:trPr>
        <w:tc>
          <w:tcPr>
            <w:tcW w:w="5000" w:type="pct"/>
          </w:tcPr>
          <w:tbl>
            <w:tblPr>
              <w:tblStyle w:val="a5"/>
              <w:tblpPr w:leftFromText="180" w:rightFromText="180" w:vertAnchor="text" w:horzAnchor="margin" w:tblpY="36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00"/>
              <w:gridCol w:w="1349"/>
              <w:gridCol w:w="717"/>
              <w:gridCol w:w="715"/>
              <w:gridCol w:w="715"/>
              <w:gridCol w:w="715"/>
              <w:gridCol w:w="715"/>
              <w:gridCol w:w="1185"/>
            </w:tblGrid>
            <w:tr w:rsidR="00616E44" w:rsidRPr="00233229" w:rsidTr="00E43E38">
              <w:trPr>
                <w:trHeight w:val="324"/>
              </w:trPr>
              <w:tc>
                <w:tcPr>
                  <w:tcW w:w="1854" w:type="pct"/>
                  <w:vMerge w:val="restar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对报告及答辩质量评价</w:t>
                  </w:r>
                </w:p>
                <w:p w:rsidR="00616E44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的无记名投票结果</w:t>
                  </w:r>
                </w:p>
                <w:p w:rsidR="00616E44" w:rsidRPr="00233229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书根据答辩委员的无记名投票意见填写，并计算总分</w:t>
                  </w:r>
                  <w:r>
                    <w:rPr>
                      <w:rFonts w:ascii="黑体" w:eastAsia="黑体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95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指   标</w:t>
                  </w:r>
                </w:p>
              </w:tc>
              <w:tc>
                <w:tcPr>
                  <w:tcW w:w="369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610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ind w:rightChars="-81" w:right="-178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总分</w:t>
                  </w:r>
                </w:p>
              </w:tc>
            </w:tr>
            <w:tr w:rsidR="00616E44" w:rsidRPr="00233229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616E44" w:rsidRDefault="00616E44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答辩委员一</w:t>
                  </w:r>
                </w:p>
              </w:tc>
              <w:tc>
                <w:tcPr>
                  <w:tcW w:w="369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ind w:rightChars="-81" w:right="-178"/>
                    <w:jc w:val="center"/>
                    <w:rPr>
                      <w:lang w:eastAsia="zh-CN"/>
                    </w:rPr>
                  </w:pPr>
                </w:p>
              </w:tc>
            </w:tr>
            <w:tr w:rsidR="00616E44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616E44" w:rsidRDefault="00616E44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9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16E44" w:rsidRDefault="00616E44" w:rsidP="00E43E38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  <w:tr w:rsidR="00616E44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616E44" w:rsidRDefault="00616E44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9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16E44" w:rsidRDefault="00616E44" w:rsidP="00E43E38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616E44" w:rsidRDefault="00616E44" w:rsidP="00E43E38">
            <w:pPr>
              <w:pStyle w:val="a3"/>
              <w:rPr>
                <w:sz w:val="25"/>
                <w:lang w:eastAsia="zh-CN"/>
              </w:rPr>
            </w:pPr>
          </w:p>
        </w:tc>
      </w:tr>
      <w:tr w:rsidR="00616E44" w:rsidTr="00E43E38">
        <w:trPr>
          <w:trHeight w:val="548"/>
        </w:trPr>
        <w:tc>
          <w:tcPr>
            <w:tcW w:w="5000" w:type="pct"/>
          </w:tcPr>
          <w:tbl>
            <w:tblPr>
              <w:tblStyle w:val="a5"/>
              <w:tblpPr w:leftFromText="180" w:rightFromText="180" w:vertAnchor="text" w:horzAnchor="margin" w:tblpY="36"/>
              <w:tblW w:w="9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26"/>
              <w:gridCol w:w="5852"/>
            </w:tblGrid>
            <w:tr w:rsidR="00616E44" w:rsidTr="00E43E38">
              <w:trPr>
                <w:trHeight w:val="443"/>
              </w:trPr>
              <w:tc>
                <w:tcPr>
                  <w:tcW w:w="1913" w:type="pct"/>
                  <w:vAlign w:val="bottom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</w:t>
                  </w:r>
                  <w:r>
                    <w:rPr>
                      <w:rFonts w:ascii="黑体" w:eastAsia="黑体" w:hint="eastAsia"/>
                      <w:lang w:eastAsia="zh-CN"/>
                    </w:rPr>
                    <w:t>机构的成绩评定（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书计算答辩委员评分的平均分，答辩委员审核确认）</w:t>
                  </w:r>
                </w:p>
              </w:tc>
              <w:tc>
                <w:tcPr>
                  <w:tcW w:w="3087" w:type="pct"/>
                  <w:vAlign w:val="bottom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得分：</w:t>
                  </w:r>
                  <w:r w:rsidRPr="00776592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    </w:t>
                  </w:r>
                  <w:r>
                    <w:rPr>
                      <w:rFonts w:ascii="黑体" w:eastAsia="黑体" w:hint="eastAsia"/>
                      <w:lang w:eastAsia="zh-CN"/>
                    </w:rPr>
                    <w:t>分</w:t>
                  </w:r>
                </w:p>
              </w:tc>
            </w:tr>
          </w:tbl>
          <w:p w:rsidR="00616E44" w:rsidRDefault="00616E44" w:rsidP="00E43E38">
            <w:pPr>
              <w:pStyle w:val="a3"/>
              <w:rPr>
                <w:sz w:val="25"/>
                <w:lang w:eastAsia="zh-CN"/>
              </w:rPr>
            </w:pPr>
          </w:p>
        </w:tc>
      </w:tr>
      <w:tr w:rsidR="00616E44" w:rsidTr="00E43E38">
        <w:trPr>
          <w:trHeight w:val="520"/>
        </w:trPr>
        <w:tc>
          <w:tcPr>
            <w:tcW w:w="5000" w:type="pct"/>
            <w:vAlign w:val="center"/>
          </w:tcPr>
          <w:p w:rsidR="00616E44" w:rsidRDefault="00616E44" w:rsidP="00E43E38">
            <w:pPr>
              <w:pStyle w:val="a3"/>
              <w:jc w:val="center"/>
              <w:rPr>
                <w:sz w:val="25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同意在2周内重新答辩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 xml:space="preserve">    不同意2周内重新答辩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>。</w:t>
            </w:r>
          </w:p>
        </w:tc>
      </w:tr>
      <w:tr w:rsidR="00616E44" w:rsidRPr="00233229" w:rsidTr="00E43E38">
        <w:trPr>
          <w:trHeight w:val="758"/>
        </w:trPr>
        <w:tc>
          <w:tcPr>
            <w:tcW w:w="5000" w:type="pct"/>
            <w:vAlign w:val="center"/>
          </w:tcPr>
          <w:p w:rsidR="00616E44" w:rsidRPr="00233229" w:rsidRDefault="00616E44" w:rsidP="00775594">
            <w:pPr>
              <w:pStyle w:val="a3"/>
              <w:spacing w:beforeLines="50"/>
              <w:jc w:val="center"/>
              <w:rPr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同学初次答辩成绩评定记录</w:t>
            </w:r>
          </w:p>
        </w:tc>
      </w:tr>
      <w:tr w:rsidR="00616E44" w:rsidTr="00E43E38">
        <w:trPr>
          <w:trHeight w:val="1387"/>
        </w:trPr>
        <w:tc>
          <w:tcPr>
            <w:tcW w:w="5000" w:type="pct"/>
          </w:tcPr>
          <w:tbl>
            <w:tblPr>
              <w:tblStyle w:val="a5"/>
              <w:tblpPr w:leftFromText="180" w:rightFromText="180" w:vertAnchor="text" w:horzAnchor="margin" w:tblpY="36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00"/>
              <w:gridCol w:w="1349"/>
              <w:gridCol w:w="717"/>
              <w:gridCol w:w="715"/>
              <w:gridCol w:w="715"/>
              <w:gridCol w:w="715"/>
              <w:gridCol w:w="715"/>
              <w:gridCol w:w="1185"/>
            </w:tblGrid>
            <w:tr w:rsidR="00616E44" w:rsidRPr="00233229" w:rsidTr="00E43E38">
              <w:trPr>
                <w:trHeight w:val="324"/>
              </w:trPr>
              <w:tc>
                <w:tcPr>
                  <w:tcW w:w="1854" w:type="pct"/>
                  <w:vMerge w:val="restar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对报告及答辩质量评价</w:t>
                  </w:r>
                </w:p>
                <w:p w:rsidR="00616E44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的无记名投票结果</w:t>
                  </w:r>
                </w:p>
                <w:p w:rsidR="00616E44" w:rsidRPr="00233229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书根据答辩委员的无记名投票意见填写，并计算总分</w:t>
                  </w:r>
                  <w:r>
                    <w:rPr>
                      <w:rFonts w:ascii="黑体" w:eastAsia="黑体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95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指   标</w:t>
                  </w:r>
                </w:p>
              </w:tc>
              <w:tc>
                <w:tcPr>
                  <w:tcW w:w="369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610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ind w:rightChars="-81" w:right="-178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总分</w:t>
                  </w:r>
                </w:p>
              </w:tc>
            </w:tr>
            <w:tr w:rsidR="00616E44" w:rsidRPr="00233229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616E44" w:rsidRDefault="00616E44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答辩委员一</w:t>
                  </w:r>
                </w:p>
              </w:tc>
              <w:tc>
                <w:tcPr>
                  <w:tcW w:w="369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16E44" w:rsidRPr="00233229" w:rsidRDefault="00616E44" w:rsidP="00E43E38">
                  <w:pPr>
                    <w:pStyle w:val="a3"/>
                    <w:ind w:rightChars="-81" w:right="-178"/>
                    <w:jc w:val="center"/>
                    <w:rPr>
                      <w:lang w:eastAsia="zh-CN"/>
                    </w:rPr>
                  </w:pPr>
                </w:p>
              </w:tc>
            </w:tr>
            <w:tr w:rsidR="00616E44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616E44" w:rsidRDefault="00616E44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9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16E44" w:rsidRDefault="00616E44" w:rsidP="00E43E38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  <w:tr w:rsidR="00616E44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616E44" w:rsidRDefault="00616E44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9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616E44" w:rsidRDefault="00616E44" w:rsidP="00E43E38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616E44" w:rsidRDefault="00616E44" w:rsidP="00E43E38">
            <w:pPr>
              <w:pStyle w:val="a3"/>
              <w:rPr>
                <w:sz w:val="25"/>
                <w:lang w:eastAsia="zh-CN"/>
              </w:rPr>
            </w:pPr>
          </w:p>
        </w:tc>
      </w:tr>
      <w:tr w:rsidR="00616E44" w:rsidTr="00E43E38">
        <w:trPr>
          <w:trHeight w:val="548"/>
        </w:trPr>
        <w:tc>
          <w:tcPr>
            <w:tcW w:w="5000" w:type="pct"/>
          </w:tcPr>
          <w:tbl>
            <w:tblPr>
              <w:tblStyle w:val="a5"/>
              <w:tblpPr w:leftFromText="180" w:rightFromText="180" w:vertAnchor="text" w:horzAnchor="margin" w:tblpY="36"/>
              <w:tblW w:w="9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26"/>
              <w:gridCol w:w="5852"/>
            </w:tblGrid>
            <w:tr w:rsidR="00616E44" w:rsidTr="00E43E38">
              <w:trPr>
                <w:trHeight w:val="443"/>
              </w:trPr>
              <w:tc>
                <w:tcPr>
                  <w:tcW w:w="1913" w:type="pct"/>
                  <w:vAlign w:val="bottom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</w:t>
                  </w:r>
                  <w:r>
                    <w:rPr>
                      <w:rFonts w:ascii="黑体" w:eastAsia="黑体" w:hint="eastAsia"/>
                      <w:lang w:eastAsia="zh-CN"/>
                    </w:rPr>
                    <w:t>机构的成绩评定（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书计算答辩委员评分的平均分，答辩委员审核确认）</w:t>
                  </w:r>
                </w:p>
              </w:tc>
              <w:tc>
                <w:tcPr>
                  <w:tcW w:w="3087" w:type="pct"/>
                  <w:vAlign w:val="bottom"/>
                </w:tcPr>
                <w:p w:rsidR="00616E44" w:rsidRDefault="00616E44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得分：</w:t>
                  </w:r>
                  <w:r w:rsidRPr="00776592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    </w:t>
                  </w:r>
                  <w:r w:rsidR="00EB0091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int="eastAsia"/>
                      <w:lang w:eastAsia="zh-CN"/>
                    </w:rPr>
                    <w:t>分</w:t>
                  </w:r>
                </w:p>
              </w:tc>
            </w:tr>
          </w:tbl>
          <w:p w:rsidR="00616E44" w:rsidRDefault="00616E44" w:rsidP="00E43E38">
            <w:pPr>
              <w:pStyle w:val="a3"/>
              <w:rPr>
                <w:sz w:val="25"/>
                <w:lang w:eastAsia="zh-CN"/>
              </w:rPr>
            </w:pPr>
          </w:p>
        </w:tc>
      </w:tr>
      <w:tr w:rsidR="00616E44" w:rsidTr="00E43E38">
        <w:trPr>
          <w:trHeight w:val="520"/>
        </w:trPr>
        <w:tc>
          <w:tcPr>
            <w:tcW w:w="5000" w:type="pct"/>
            <w:vAlign w:val="center"/>
          </w:tcPr>
          <w:p w:rsidR="00616E44" w:rsidRDefault="00616E44" w:rsidP="00E43E38">
            <w:pPr>
              <w:pStyle w:val="a3"/>
              <w:jc w:val="center"/>
              <w:rPr>
                <w:sz w:val="25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同意在2周内重新答辩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 xml:space="preserve">    不同意2周内重新答辩</w:t>
            </w:r>
            <w:r w:rsidRPr="000B1BB7">
              <w:rPr>
                <w:rFonts w:ascii="黑体" w:eastAsia="黑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黑体" w:eastAsia="黑体" w:hint="eastAsia"/>
                <w:lang w:eastAsia="zh-CN"/>
              </w:rPr>
              <w:t>。</w:t>
            </w:r>
          </w:p>
        </w:tc>
      </w:tr>
      <w:tr w:rsidR="00616E44" w:rsidTr="00E43E38">
        <w:trPr>
          <w:trHeight w:val="1303"/>
        </w:trPr>
        <w:tc>
          <w:tcPr>
            <w:tcW w:w="5000" w:type="pct"/>
            <w:vAlign w:val="center"/>
          </w:tcPr>
          <w:p w:rsidR="00E43E38" w:rsidRDefault="00E43E38" w:rsidP="00616E44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</w:p>
          <w:p w:rsidR="00616E44" w:rsidRDefault="00616E44" w:rsidP="00E43E38">
            <w:pPr>
              <w:pStyle w:val="a3"/>
              <w:ind w:firstLineChars="1100" w:firstLine="2200"/>
              <w:rPr>
                <w:rFonts w:ascii="黑体" w:eastAsia="黑体"/>
                <w:u w:val="single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答辩委员签字</w:t>
            </w:r>
            <w:r w:rsidRPr="00616E44">
              <w:rPr>
                <w:rFonts w:ascii="黑体" w:eastAsia="黑体" w:hint="eastAsia"/>
                <w:u w:val="single"/>
                <w:lang w:eastAsia="zh-CN"/>
              </w:rPr>
              <w:t xml:space="preserve">           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</w:t>
            </w:r>
            <w:r>
              <w:rPr>
                <w:rFonts w:ascii="黑体" w:eastAsia="黑体" w:hint="eastAsia"/>
                <w:lang w:eastAsia="zh-CN"/>
              </w:rPr>
              <w:t>、</w:t>
            </w:r>
            <w:r w:rsidRPr="00616E44">
              <w:rPr>
                <w:rFonts w:ascii="黑体" w:eastAsia="黑体" w:hint="eastAsia"/>
                <w:u w:val="single"/>
                <w:lang w:eastAsia="zh-CN"/>
              </w:rPr>
              <w:t xml:space="preserve">           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</w:t>
            </w:r>
            <w:r>
              <w:rPr>
                <w:rFonts w:ascii="黑体" w:eastAsia="黑体" w:hint="eastAsia"/>
                <w:lang w:eastAsia="zh-CN"/>
              </w:rPr>
              <w:t>、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           </w:t>
            </w:r>
          </w:p>
          <w:p w:rsidR="00E43E38" w:rsidRDefault="00E43E38" w:rsidP="00E43E38">
            <w:pPr>
              <w:pStyle w:val="a3"/>
              <w:jc w:val="right"/>
              <w:rPr>
                <w:rFonts w:ascii="黑体" w:eastAsia="黑体"/>
                <w:u w:val="single"/>
                <w:lang w:eastAsia="zh-CN"/>
              </w:rPr>
            </w:pPr>
          </w:p>
          <w:p w:rsidR="00E43E38" w:rsidRPr="00616E44" w:rsidRDefault="00E43E38" w:rsidP="00E43E38">
            <w:pPr>
              <w:pStyle w:val="a3"/>
              <w:wordWrap w:val="0"/>
              <w:jc w:val="right"/>
              <w:rPr>
                <w:rFonts w:ascii="黑体" w:eastAsia="黑体"/>
                <w:u w:val="single"/>
                <w:lang w:eastAsia="zh-CN"/>
              </w:rPr>
            </w:pPr>
            <w:r>
              <w:rPr>
                <w:rFonts w:ascii="黑体" w:eastAsia="黑体" w:hint="eastAsia"/>
                <w:u w:val="single"/>
                <w:lang w:eastAsia="zh-CN"/>
              </w:rPr>
              <w:t xml:space="preserve">         </w:t>
            </w:r>
            <w:r w:rsidRPr="00E43E38">
              <w:rPr>
                <w:rFonts w:ascii="黑体" w:eastAsia="黑体" w:hint="eastAsia"/>
                <w:lang w:eastAsia="zh-CN"/>
              </w:rPr>
              <w:t>年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    </w:t>
            </w:r>
            <w:r w:rsidRPr="00E43E38">
              <w:rPr>
                <w:rFonts w:ascii="黑体" w:eastAsia="黑体" w:hint="eastAsia"/>
                <w:lang w:eastAsia="zh-CN"/>
              </w:rPr>
              <w:t>月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    </w:t>
            </w:r>
            <w:r w:rsidRPr="00E43E38">
              <w:rPr>
                <w:rFonts w:ascii="黑体" w:eastAsia="黑体" w:hint="eastAsia"/>
                <w:lang w:eastAsia="zh-CN"/>
              </w:rPr>
              <w:t>日</w:t>
            </w:r>
          </w:p>
        </w:tc>
      </w:tr>
      <w:tr w:rsidR="00E43E38" w:rsidTr="00E43E38">
        <w:trPr>
          <w:trHeight w:val="848"/>
        </w:trPr>
        <w:tc>
          <w:tcPr>
            <w:tcW w:w="5000" w:type="pct"/>
            <w:vAlign w:val="center"/>
          </w:tcPr>
          <w:p w:rsidR="00E43E38" w:rsidRPr="00233229" w:rsidRDefault="00E43E38" w:rsidP="00775594">
            <w:pPr>
              <w:pStyle w:val="a3"/>
              <w:spacing w:beforeLines="100"/>
              <w:jc w:val="center"/>
              <w:rPr>
                <w:sz w:val="24"/>
                <w:szCs w:val="24"/>
                <w:lang w:eastAsia="zh-CN"/>
              </w:rPr>
            </w:pPr>
            <w:r w:rsidRPr="00E43E38">
              <w:rPr>
                <w:rFonts w:ascii="黑体" w:eastAsia="黑体" w:hint="eastAsia"/>
                <w:sz w:val="24"/>
                <w:szCs w:val="24"/>
                <w:lang w:eastAsia="zh-CN"/>
              </w:rPr>
              <w:t>（三）</w:t>
            </w: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</w:t>
            </w:r>
            <w:r>
              <w:rPr>
                <w:rFonts w:ascii="黑体" w:eastAsia="黑体" w:hint="eastAsia"/>
                <w:sz w:val="24"/>
                <w:szCs w:val="24"/>
                <w:lang w:eastAsia="zh-CN"/>
              </w:rPr>
              <w:t>二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次答辩成绩评定记录</w:t>
            </w:r>
          </w:p>
        </w:tc>
      </w:tr>
      <w:tr w:rsidR="00E43E38" w:rsidTr="00E43E38">
        <w:trPr>
          <w:trHeight w:val="1003"/>
        </w:trPr>
        <w:tc>
          <w:tcPr>
            <w:tcW w:w="5000" w:type="pct"/>
          </w:tcPr>
          <w:tbl>
            <w:tblPr>
              <w:tblStyle w:val="a5"/>
              <w:tblpPr w:leftFromText="180" w:rightFromText="180" w:vertAnchor="text" w:horzAnchor="margin" w:tblpY="36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00"/>
              <w:gridCol w:w="1349"/>
              <w:gridCol w:w="717"/>
              <w:gridCol w:w="715"/>
              <w:gridCol w:w="715"/>
              <w:gridCol w:w="715"/>
              <w:gridCol w:w="715"/>
              <w:gridCol w:w="1185"/>
            </w:tblGrid>
            <w:tr w:rsidR="00E43E38" w:rsidRPr="00233229" w:rsidTr="00E43E38">
              <w:trPr>
                <w:trHeight w:val="324"/>
              </w:trPr>
              <w:tc>
                <w:tcPr>
                  <w:tcW w:w="1854" w:type="pct"/>
                  <w:vMerge w:val="restar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对报告及答辩质量评价</w:t>
                  </w:r>
                </w:p>
                <w:p w:rsidR="00E43E38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的无记名投票结果</w:t>
                  </w:r>
                </w:p>
                <w:p w:rsidR="00E43E38" w:rsidRPr="00233229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书根据答辩委员的无记名投票意见填写，并计算总分</w:t>
                  </w:r>
                  <w:r>
                    <w:rPr>
                      <w:rFonts w:ascii="黑体" w:eastAsia="黑体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95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指   标</w:t>
                  </w:r>
                </w:p>
              </w:tc>
              <w:tc>
                <w:tcPr>
                  <w:tcW w:w="369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610" w:type="pct"/>
                  <w:vAlign w:val="center"/>
                </w:tcPr>
                <w:p w:rsidR="00E43E38" w:rsidRPr="00233229" w:rsidRDefault="00E43E38" w:rsidP="008D0B2E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总分</w:t>
                  </w:r>
                </w:p>
              </w:tc>
            </w:tr>
            <w:tr w:rsidR="00E43E38" w:rsidRPr="00233229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E43E38" w:rsidRDefault="00E43E38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答辩委员一</w:t>
                  </w:r>
                </w:p>
              </w:tc>
              <w:tc>
                <w:tcPr>
                  <w:tcW w:w="369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ind w:rightChars="-81" w:right="-178"/>
                    <w:jc w:val="center"/>
                    <w:rPr>
                      <w:lang w:eastAsia="zh-CN"/>
                    </w:rPr>
                  </w:pPr>
                </w:p>
              </w:tc>
            </w:tr>
            <w:tr w:rsidR="00E43E38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E43E38" w:rsidRDefault="00E43E38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9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43E38" w:rsidRDefault="00E43E38" w:rsidP="00E43E38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  <w:tr w:rsidR="00E43E38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E43E38" w:rsidRDefault="00E43E38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9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43E38" w:rsidRDefault="00E43E38" w:rsidP="00E43E38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E43E38" w:rsidRDefault="00E43E38" w:rsidP="00E43E38">
            <w:pPr>
              <w:pStyle w:val="a3"/>
              <w:rPr>
                <w:sz w:val="25"/>
                <w:lang w:eastAsia="zh-CN"/>
              </w:rPr>
            </w:pPr>
          </w:p>
        </w:tc>
      </w:tr>
      <w:tr w:rsidR="00E43E38" w:rsidTr="00E43E38">
        <w:trPr>
          <w:trHeight w:val="647"/>
        </w:trPr>
        <w:tc>
          <w:tcPr>
            <w:tcW w:w="5000" w:type="pct"/>
          </w:tcPr>
          <w:tbl>
            <w:tblPr>
              <w:tblStyle w:val="a5"/>
              <w:tblpPr w:leftFromText="180" w:rightFromText="180" w:vertAnchor="text" w:horzAnchor="margin" w:tblpY="36"/>
              <w:tblW w:w="9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26"/>
              <w:gridCol w:w="5852"/>
            </w:tblGrid>
            <w:tr w:rsidR="00E43E38" w:rsidTr="00E43E38">
              <w:trPr>
                <w:trHeight w:val="564"/>
              </w:trPr>
              <w:tc>
                <w:tcPr>
                  <w:tcW w:w="1913" w:type="pct"/>
                  <w:vAlign w:val="bottom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</w:t>
                  </w:r>
                  <w:r>
                    <w:rPr>
                      <w:rFonts w:ascii="黑体" w:eastAsia="黑体" w:hint="eastAsia"/>
                      <w:lang w:eastAsia="zh-CN"/>
                    </w:rPr>
                    <w:t>机构的成绩评定（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书计算答辩委员评分的平均分，答辩委员审核确认）</w:t>
                  </w:r>
                </w:p>
              </w:tc>
              <w:tc>
                <w:tcPr>
                  <w:tcW w:w="3087" w:type="pct"/>
                  <w:vAlign w:val="bottom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得分：</w:t>
                  </w:r>
                  <w:r w:rsidRPr="00776592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    </w:t>
                  </w:r>
                  <w:r w:rsidR="003C39FC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int="eastAsia"/>
                      <w:lang w:eastAsia="zh-CN"/>
                    </w:rPr>
                    <w:t>分</w:t>
                  </w:r>
                </w:p>
              </w:tc>
            </w:tr>
          </w:tbl>
          <w:p w:rsidR="00E43E38" w:rsidRDefault="00E43E38" w:rsidP="00E43E38">
            <w:pPr>
              <w:pStyle w:val="a3"/>
              <w:rPr>
                <w:sz w:val="25"/>
                <w:lang w:eastAsia="zh-CN"/>
              </w:rPr>
            </w:pPr>
          </w:p>
        </w:tc>
      </w:tr>
      <w:tr w:rsidR="00E43E38" w:rsidTr="00E43E38">
        <w:trPr>
          <w:trHeight w:val="647"/>
        </w:trPr>
        <w:tc>
          <w:tcPr>
            <w:tcW w:w="5000" w:type="pct"/>
            <w:vAlign w:val="center"/>
          </w:tcPr>
          <w:p w:rsidR="00E43E38" w:rsidRPr="00233229" w:rsidRDefault="00E43E38" w:rsidP="00775594">
            <w:pPr>
              <w:pStyle w:val="a3"/>
              <w:spacing w:beforeLines="100"/>
              <w:jc w:val="center"/>
              <w:rPr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</w:t>
            </w:r>
            <w:r>
              <w:rPr>
                <w:rFonts w:ascii="黑体" w:eastAsia="黑体" w:hint="eastAsia"/>
                <w:sz w:val="24"/>
                <w:szCs w:val="24"/>
                <w:lang w:eastAsia="zh-CN"/>
              </w:rPr>
              <w:t>二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次答辩成绩评定记录</w:t>
            </w:r>
          </w:p>
        </w:tc>
      </w:tr>
      <w:tr w:rsidR="00E43E38" w:rsidTr="00E43E38">
        <w:trPr>
          <w:trHeight w:val="647"/>
        </w:trPr>
        <w:tc>
          <w:tcPr>
            <w:tcW w:w="5000" w:type="pct"/>
          </w:tcPr>
          <w:tbl>
            <w:tblPr>
              <w:tblStyle w:val="a5"/>
              <w:tblpPr w:leftFromText="180" w:rightFromText="180" w:vertAnchor="text" w:horzAnchor="margin" w:tblpY="36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00"/>
              <w:gridCol w:w="1349"/>
              <w:gridCol w:w="717"/>
              <w:gridCol w:w="715"/>
              <w:gridCol w:w="715"/>
              <w:gridCol w:w="715"/>
              <w:gridCol w:w="715"/>
              <w:gridCol w:w="1185"/>
            </w:tblGrid>
            <w:tr w:rsidR="00E43E38" w:rsidRPr="00233229" w:rsidTr="008D0B2E">
              <w:trPr>
                <w:trHeight w:val="324"/>
              </w:trPr>
              <w:tc>
                <w:tcPr>
                  <w:tcW w:w="1854" w:type="pct"/>
                  <w:vMerge w:val="restar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对报告及答辩质量评价</w:t>
                  </w:r>
                </w:p>
                <w:p w:rsidR="00E43E38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的无记名投票结果</w:t>
                  </w:r>
                </w:p>
                <w:p w:rsidR="00E43E38" w:rsidRPr="00233229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书根据答辩委员的无记名投票意见填写，并计算总分</w:t>
                  </w:r>
                  <w:r>
                    <w:rPr>
                      <w:rFonts w:ascii="黑体" w:eastAsia="黑体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95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指   标</w:t>
                  </w:r>
                </w:p>
              </w:tc>
              <w:tc>
                <w:tcPr>
                  <w:tcW w:w="369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610" w:type="pct"/>
                  <w:vAlign w:val="center"/>
                </w:tcPr>
                <w:p w:rsidR="00E43E38" w:rsidRPr="00233229" w:rsidRDefault="00E43E38" w:rsidP="008D0B2E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总分</w:t>
                  </w:r>
                </w:p>
              </w:tc>
            </w:tr>
            <w:tr w:rsidR="00E43E38" w:rsidRPr="00233229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E43E38" w:rsidRDefault="00E43E38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答辩委员一</w:t>
                  </w:r>
                </w:p>
              </w:tc>
              <w:tc>
                <w:tcPr>
                  <w:tcW w:w="369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43E38" w:rsidRPr="00233229" w:rsidRDefault="00E43E38" w:rsidP="00E43E38">
                  <w:pPr>
                    <w:pStyle w:val="a3"/>
                    <w:ind w:rightChars="-81" w:right="-178"/>
                    <w:jc w:val="center"/>
                    <w:rPr>
                      <w:lang w:eastAsia="zh-CN"/>
                    </w:rPr>
                  </w:pPr>
                </w:p>
              </w:tc>
            </w:tr>
            <w:tr w:rsidR="00E43E38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E43E38" w:rsidRDefault="00E43E38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9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43E38" w:rsidRDefault="00E43E38" w:rsidP="00E43E38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  <w:tr w:rsidR="00E43E38" w:rsidTr="00E43E38">
              <w:trPr>
                <w:trHeight w:val="324"/>
              </w:trPr>
              <w:tc>
                <w:tcPr>
                  <w:tcW w:w="1854" w:type="pct"/>
                  <w:vMerge/>
                </w:tcPr>
                <w:p w:rsidR="00E43E38" w:rsidRDefault="00E43E38" w:rsidP="00E43E38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9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43E38" w:rsidRDefault="00E43E38" w:rsidP="00E43E38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E43E38" w:rsidRDefault="00E43E38" w:rsidP="00E43E38">
            <w:pPr>
              <w:pStyle w:val="a3"/>
              <w:rPr>
                <w:sz w:val="25"/>
                <w:lang w:eastAsia="zh-CN"/>
              </w:rPr>
            </w:pPr>
          </w:p>
        </w:tc>
      </w:tr>
      <w:tr w:rsidR="00E43E38" w:rsidTr="00E43E38">
        <w:trPr>
          <w:trHeight w:val="647"/>
        </w:trPr>
        <w:tc>
          <w:tcPr>
            <w:tcW w:w="5000" w:type="pct"/>
          </w:tcPr>
          <w:tbl>
            <w:tblPr>
              <w:tblStyle w:val="a5"/>
              <w:tblpPr w:leftFromText="180" w:rightFromText="180" w:vertAnchor="text" w:horzAnchor="margin" w:tblpY="36"/>
              <w:tblW w:w="9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626"/>
              <w:gridCol w:w="5852"/>
            </w:tblGrid>
            <w:tr w:rsidR="00E43E38" w:rsidTr="00E43E38">
              <w:trPr>
                <w:trHeight w:val="564"/>
              </w:trPr>
              <w:tc>
                <w:tcPr>
                  <w:tcW w:w="1913" w:type="pct"/>
                  <w:vAlign w:val="bottom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</w:t>
                  </w:r>
                  <w:r>
                    <w:rPr>
                      <w:rFonts w:ascii="黑体" w:eastAsia="黑体" w:hint="eastAsia"/>
                      <w:lang w:eastAsia="zh-CN"/>
                    </w:rPr>
                    <w:t>机构的成绩评定（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书计算答辩委员评分的平均分，答辩委员审核确认）</w:t>
                  </w:r>
                </w:p>
              </w:tc>
              <w:tc>
                <w:tcPr>
                  <w:tcW w:w="3087" w:type="pct"/>
                  <w:vAlign w:val="bottom"/>
                </w:tcPr>
                <w:p w:rsidR="00E43E38" w:rsidRDefault="00E43E38" w:rsidP="00E43E38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得分：</w:t>
                  </w:r>
                  <w:r w:rsidRPr="00776592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    </w:t>
                  </w:r>
                  <w:r w:rsidR="00EB0091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 w:rsidR="003C39FC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int="eastAsia"/>
                      <w:lang w:eastAsia="zh-CN"/>
                    </w:rPr>
                    <w:t>分</w:t>
                  </w:r>
                </w:p>
              </w:tc>
            </w:tr>
          </w:tbl>
          <w:p w:rsidR="00E43E38" w:rsidRDefault="00E43E38" w:rsidP="00E43E38">
            <w:pPr>
              <w:pStyle w:val="a3"/>
              <w:rPr>
                <w:sz w:val="25"/>
                <w:lang w:eastAsia="zh-CN"/>
              </w:rPr>
            </w:pPr>
          </w:p>
        </w:tc>
      </w:tr>
    </w:tbl>
    <w:p w:rsidR="00772D7B" w:rsidRPr="00616E44" w:rsidRDefault="00772D7B">
      <w:pPr>
        <w:pStyle w:val="a3"/>
        <w:rPr>
          <w:sz w:val="25"/>
          <w:lang w:eastAsia="zh-CN"/>
        </w:rPr>
      </w:pPr>
    </w:p>
    <w:p w:rsidR="00EB0091" w:rsidRPr="0012238D" w:rsidRDefault="00EB0091" w:rsidP="00EB0091">
      <w:pPr>
        <w:pStyle w:val="5"/>
        <w:ind w:left="0" w:right="574"/>
        <w:jc w:val="center"/>
        <w:rPr>
          <w:lang w:eastAsia="zh-CN"/>
        </w:rPr>
      </w:pPr>
      <w:r>
        <w:rPr>
          <w:rFonts w:hint="eastAsia"/>
          <w:lang w:eastAsia="zh-CN"/>
        </w:rPr>
        <w:t>14</w:t>
      </w:r>
    </w:p>
    <w:p w:rsidR="00772D7B" w:rsidRDefault="00772D7B" w:rsidP="00E43E38">
      <w:pPr>
        <w:pStyle w:val="a3"/>
        <w:jc w:val="center"/>
        <w:rPr>
          <w:sz w:val="25"/>
          <w:lang w:eastAsia="zh-CN"/>
        </w:rPr>
      </w:pPr>
    </w:p>
    <w:p w:rsidR="00DD32F6" w:rsidRDefault="00DD32F6" w:rsidP="00E43E38">
      <w:pPr>
        <w:pStyle w:val="a3"/>
        <w:jc w:val="center"/>
        <w:rPr>
          <w:sz w:val="25"/>
          <w:lang w:eastAsia="zh-CN"/>
        </w:rPr>
      </w:pPr>
    </w:p>
    <w:p w:rsidR="00772D7B" w:rsidRDefault="00772D7B">
      <w:pPr>
        <w:pStyle w:val="a3"/>
        <w:rPr>
          <w:sz w:val="25"/>
          <w:lang w:eastAsia="zh-CN"/>
        </w:rPr>
      </w:pPr>
    </w:p>
    <w:tbl>
      <w:tblPr>
        <w:tblStyle w:val="a5"/>
        <w:tblpPr w:leftFromText="180" w:rightFromText="180" w:vertAnchor="text" w:horzAnchor="margin" w:tblpY="36"/>
        <w:tblW w:w="4994" w:type="pct"/>
        <w:tblLayout w:type="fixed"/>
        <w:tblLook w:val="04A0"/>
      </w:tblPr>
      <w:tblGrid>
        <w:gridCol w:w="2901"/>
        <w:gridCol w:w="1473"/>
        <w:gridCol w:w="1246"/>
        <w:gridCol w:w="1557"/>
        <w:gridCol w:w="1280"/>
        <w:gridCol w:w="1386"/>
      </w:tblGrid>
      <w:tr w:rsidR="00EB0091" w:rsidRPr="00233229" w:rsidTr="003C39FC">
        <w:trPr>
          <w:trHeight w:val="781"/>
        </w:trPr>
        <w:tc>
          <w:tcPr>
            <w:tcW w:w="5000" w:type="pct"/>
            <w:gridSpan w:val="6"/>
            <w:vAlign w:val="center"/>
          </w:tcPr>
          <w:p w:rsidR="00EB0091" w:rsidRPr="00233229" w:rsidRDefault="00EB0091" w:rsidP="00775594">
            <w:pPr>
              <w:pStyle w:val="a3"/>
              <w:spacing w:beforeLines="50"/>
              <w:jc w:val="center"/>
              <w:rPr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</w:t>
            </w:r>
            <w:r>
              <w:rPr>
                <w:rFonts w:ascii="黑体" w:eastAsia="黑体" w:hint="eastAsia"/>
                <w:sz w:val="24"/>
                <w:szCs w:val="24"/>
                <w:lang w:eastAsia="zh-CN"/>
              </w:rPr>
              <w:t>二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次答辩成绩评定记录</w:t>
            </w:r>
          </w:p>
        </w:tc>
      </w:tr>
      <w:tr w:rsidR="00EB0091" w:rsidTr="003C39FC">
        <w:trPr>
          <w:trHeight w:val="1429"/>
        </w:trPr>
        <w:tc>
          <w:tcPr>
            <w:tcW w:w="5000" w:type="pct"/>
            <w:gridSpan w:val="6"/>
          </w:tcPr>
          <w:tbl>
            <w:tblPr>
              <w:tblStyle w:val="a5"/>
              <w:tblpPr w:leftFromText="180" w:rightFromText="180" w:vertAnchor="text" w:horzAnchor="margin" w:tblpY="36"/>
              <w:tblW w:w="9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597"/>
              <w:gridCol w:w="1347"/>
              <w:gridCol w:w="716"/>
              <w:gridCol w:w="714"/>
              <w:gridCol w:w="714"/>
              <w:gridCol w:w="714"/>
              <w:gridCol w:w="714"/>
              <w:gridCol w:w="1183"/>
            </w:tblGrid>
            <w:tr w:rsidR="003C39FC" w:rsidRPr="00233229" w:rsidTr="003C39FC">
              <w:trPr>
                <w:trHeight w:val="333"/>
              </w:trPr>
              <w:tc>
                <w:tcPr>
                  <w:tcW w:w="1854" w:type="pct"/>
                  <w:vMerge w:val="restar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对报告及答辩质量评价</w:t>
                  </w:r>
                </w:p>
                <w:p w:rsidR="00EB0091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的无记名投票结果</w:t>
                  </w:r>
                </w:p>
                <w:p w:rsidR="00EB0091" w:rsidRPr="00233229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书根据答辩委员的无记名投票意见填写，并计算总分</w:t>
                  </w:r>
                  <w:r>
                    <w:rPr>
                      <w:rFonts w:ascii="黑体" w:eastAsia="黑体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94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指   标</w:t>
                  </w:r>
                </w:p>
              </w:tc>
              <w:tc>
                <w:tcPr>
                  <w:tcW w:w="369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610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ind w:rightChars="-81" w:right="-178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总分</w:t>
                  </w:r>
                </w:p>
              </w:tc>
            </w:tr>
            <w:tr w:rsidR="003C39FC" w:rsidRPr="00233229" w:rsidTr="003C39FC">
              <w:trPr>
                <w:trHeight w:val="333"/>
              </w:trPr>
              <w:tc>
                <w:tcPr>
                  <w:tcW w:w="1854" w:type="pct"/>
                  <w:vMerge/>
                </w:tcPr>
                <w:p w:rsidR="00EB0091" w:rsidRDefault="00EB0091" w:rsidP="00382095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答辩委员一</w:t>
                  </w:r>
                </w:p>
              </w:tc>
              <w:tc>
                <w:tcPr>
                  <w:tcW w:w="369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ind w:rightChars="-81" w:right="-178"/>
                    <w:jc w:val="center"/>
                    <w:rPr>
                      <w:lang w:eastAsia="zh-CN"/>
                    </w:rPr>
                  </w:pPr>
                </w:p>
              </w:tc>
            </w:tr>
            <w:tr w:rsidR="003C39FC" w:rsidTr="003C39FC">
              <w:trPr>
                <w:trHeight w:val="333"/>
              </w:trPr>
              <w:tc>
                <w:tcPr>
                  <w:tcW w:w="1854" w:type="pct"/>
                  <w:vMerge/>
                </w:tcPr>
                <w:p w:rsidR="00EB0091" w:rsidRDefault="00EB0091" w:rsidP="00382095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9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B0091" w:rsidRDefault="00EB0091" w:rsidP="00382095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  <w:tr w:rsidR="003C39FC" w:rsidTr="003C39FC">
              <w:trPr>
                <w:trHeight w:val="333"/>
              </w:trPr>
              <w:tc>
                <w:tcPr>
                  <w:tcW w:w="1854" w:type="pct"/>
                  <w:vMerge/>
                </w:tcPr>
                <w:p w:rsidR="00EB0091" w:rsidRDefault="00EB0091" w:rsidP="00382095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9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B0091" w:rsidRDefault="00EB0091" w:rsidP="00382095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EB0091" w:rsidRDefault="00EB0091" w:rsidP="00382095">
            <w:pPr>
              <w:pStyle w:val="a3"/>
              <w:rPr>
                <w:sz w:val="25"/>
                <w:lang w:eastAsia="zh-CN"/>
              </w:rPr>
            </w:pPr>
          </w:p>
        </w:tc>
      </w:tr>
      <w:tr w:rsidR="00EB0091" w:rsidTr="003C39FC">
        <w:trPr>
          <w:trHeight w:val="565"/>
        </w:trPr>
        <w:tc>
          <w:tcPr>
            <w:tcW w:w="5000" w:type="pct"/>
            <w:gridSpan w:val="6"/>
          </w:tcPr>
          <w:tbl>
            <w:tblPr>
              <w:tblStyle w:val="a5"/>
              <w:tblpPr w:leftFromText="180" w:rightFromText="180" w:vertAnchor="text" w:horzAnchor="margin" w:tblpY="36"/>
              <w:tblW w:w="9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622"/>
              <w:gridCol w:w="5845"/>
            </w:tblGrid>
            <w:tr w:rsidR="00EB0091" w:rsidTr="003C39FC">
              <w:trPr>
                <w:trHeight w:val="457"/>
              </w:trPr>
              <w:tc>
                <w:tcPr>
                  <w:tcW w:w="1913" w:type="pct"/>
                  <w:vAlign w:val="bottom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</w:t>
                  </w:r>
                  <w:r>
                    <w:rPr>
                      <w:rFonts w:ascii="黑体" w:eastAsia="黑体" w:hint="eastAsia"/>
                      <w:lang w:eastAsia="zh-CN"/>
                    </w:rPr>
                    <w:t>机构的成绩评定（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书计算答辩委员评分的平均分，答辩委员审核确认）</w:t>
                  </w:r>
                </w:p>
              </w:tc>
              <w:tc>
                <w:tcPr>
                  <w:tcW w:w="3087" w:type="pct"/>
                  <w:vAlign w:val="bottom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得分：</w:t>
                  </w:r>
                  <w:r w:rsidRPr="00776592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    </w:t>
                  </w:r>
                  <w:r w:rsidR="003C39FC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 w:rsidR="00775594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int="eastAsia"/>
                      <w:lang w:eastAsia="zh-CN"/>
                    </w:rPr>
                    <w:t>分</w:t>
                  </w:r>
                </w:p>
              </w:tc>
            </w:tr>
          </w:tbl>
          <w:p w:rsidR="00EB0091" w:rsidRDefault="00EB0091" w:rsidP="00382095">
            <w:pPr>
              <w:pStyle w:val="a3"/>
              <w:rPr>
                <w:sz w:val="25"/>
                <w:lang w:eastAsia="zh-CN"/>
              </w:rPr>
            </w:pPr>
          </w:p>
        </w:tc>
      </w:tr>
      <w:tr w:rsidR="00EB0091" w:rsidRPr="00233229" w:rsidTr="003C39FC">
        <w:trPr>
          <w:trHeight w:val="781"/>
        </w:trPr>
        <w:tc>
          <w:tcPr>
            <w:tcW w:w="5000" w:type="pct"/>
            <w:gridSpan w:val="6"/>
            <w:vAlign w:val="center"/>
          </w:tcPr>
          <w:p w:rsidR="00EB0091" w:rsidRPr="00233229" w:rsidRDefault="00EB0091" w:rsidP="00775594">
            <w:pPr>
              <w:pStyle w:val="a3"/>
              <w:spacing w:beforeLines="50"/>
              <w:jc w:val="center"/>
              <w:rPr>
                <w:sz w:val="24"/>
                <w:szCs w:val="24"/>
                <w:lang w:eastAsia="zh-CN"/>
              </w:rPr>
            </w:pPr>
            <w:r w:rsidRPr="00233229">
              <w:rPr>
                <w:rFonts w:ascii="黑体" w:eastAsia="黑体" w:hint="eastAsia"/>
                <w:sz w:val="24"/>
                <w:szCs w:val="24"/>
                <w:u w:val="single"/>
                <w:lang w:eastAsia="zh-CN"/>
              </w:rPr>
              <w:t xml:space="preserve">         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同学</w:t>
            </w:r>
            <w:r>
              <w:rPr>
                <w:rFonts w:ascii="黑体" w:eastAsia="黑体" w:hint="eastAsia"/>
                <w:sz w:val="24"/>
                <w:szCs w:val="24"/>
                <w:lang w:eastAsia="zh-CN"/>
              </w:rPr>
              <w:t>二</w:t>
            </w:r>
            <w:r w:rsidRPr="00233229">
              <w:rPr>
                <w:rFonts w:ascii="黑体" w:eastAsia="黑体" w:hint="eastAsia"/>
                <w:sz w:val="24"/>
                <w:szCs w:val="24"/>
                <w:lang w:eastAsia="zh-CN"/>
              </w:rPr>
              <w:t>次答辩成绩评定记录</w:t>
            </w:r>
          </w:p>
        </w:tc>
      </w:tr>
      <w:tr w:rsidR="00EB0091" w:rsidTr="003C39FC">
        <w:trPr>
          <w:trHeight w:val="1429"/>
        </w:trPr>
        <w:tc>
          <w:tcPr>
            <w:tcW w:w="5000" w:type="pct"/>
            <w:gridSpan w:val="6"/>
          </w:tcPr>
          <w:tbl>
            <w:tblPr>
              <w:tblStyle w:val="a5"/>
              <w:tblpPr w:leftFromText="180" w:rightFromText="180" w:vertAnchor="text" w:horzAnchor="margin" w:tblpY="36"/>
              <w:tblW w:w="9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597"/>
              <w:gridCol w:w="1347"/>
              <w:gridCol w:w="716"/>
              <w:gridCol w:w="714"/>
              <w:gridCol w:w="714"/>
              <w:gridCol w:w="714"/>
              <w:gridCol w:w="714"/>
              <w:gridCol w:w="1183"/>
            </w:tblGrid>
            <w:tr w:rsidR="003C39FC" w:rsidRPr="00233229" w:rsidTr="003C39FC">
              <w:trPr>
                <w:trHeight w:val="333"/>
              </w:trPr>
              <w:tc>
                <w:tcPr>
                  <w:tcW w:w="1854" w:type="pct"/>
                  <w:vMerge w:val="restar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对报告及答辩质量评价</w:t>
                  </w:r>
                </w:p>
                <w:p w:rsidR="00EB0091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的无记名投票结果</w:t>
                  </w:r>
                </w:p>
                <w:p w:rsidR="00EB0091" w:rsidRPr="00233229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书根据答辩委员的无记名投票意见填写，并计算总分</w:t>
                  </w:r>
                  <w:r>
                    <w:rPr>
                      <w:rFonts w:ascii="黑体" w:eastAsia="黑体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694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指   标</w:t>
                  </w:r>
                </w:p>
              </w:tc>
              <w:tc>
                <w:tcPr>
                  <w:tcW w:w="369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一</w:t>
                  </w: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四</w:t>
                  </w: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五</w:t>
                  </w:r>
                </w:p>
              </w:tc>
              <w:tc>
                <w:tcPr>
                  <w:tcW w:w="610" w:type="pct"/>
                  <w:vAlign w:val="center"/>
                </w:tcPr>
                <w:p w:rsidR="00EB0091" w:rsidRPr="00233229" w:rsidRDefault="00EB0091" w:rsidP="008D0B2E">
                  <w:pPr>
                    <w:pStyle w:val="a3"/>
                    <w:jc w:val="center"/>
                    <w:rPr>
                      <w:rFonts w:ascii="黑体" w:eastAsia="黑体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总分</w:t>
                  </w:r>
                </w:p>
              </w:tc>
            </w:tr>
            <w:tr w:rsidR="003C39FC" w:rsidRPr="00233229" w:rsidTr="003C39FC">
              <w:trPr>
                <w:trHeight w:val="333"/>
              </w:trPr>
              <w:tc>
                <w:tcPr>
                  <w:tcW w:w="1854" w:type="pct"/>
                  <w:vMerge/>
                </w:tcPr>
                <w:p w:rsidR="00EB0091" w:rsidRDefault="00EB0091" w:rsidP="00382095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答辩委员一</w:t>
                  </w:r>
                </w:p>
              </w:tc>
              <w:tc>
                <w:tcPr>
                  <w:tcW w:w="369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jc w:val="center"/>
                    <w:rPr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B0091" w:rsidRPr="00233229" w:rsidRDefault="00EB0091" w:rsidP="00382095">
                  <w:pPr>
                    <w:pStyle w:val="a3"/>
                    <w:ind w:rightChars="-81" w:right="-178"/>
                    <w:jc w:val="center"/>
                    <w:rPr>
                      <w:lang w:eastAsia="zh-CN"/>
                    </w:rPr>
                  </w:pPr>
                </w:p>
              </w:tc>
            </w:tr>
            <w:tr w:rsidR="003C39FC" w:rsidTr="003C39FC">
              <w:trPr>
                <w:trHeight w:val="333"/>
              </w:trPr>
              <w:tc>
                <w:tcPr>
                  <w:tcW w:w="1854" w:type="pct"/>
                  <w:vMerge/>
                </w:tcPr>
                <w:p w:rsidR="00EB0091" w:rsidRDefault="00EB0091" w:rsidP="00382095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二</w:t>
                  </w:r>
                </w:p>
              </w:tc>
              <w:tc>
                <w:tcPr>
                  <w:tcW w:w="369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B0091" w:rsidRDefault="00EB0091" w:rsidP="00382095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  <w:tr w:rsidR="003C39FC" w:rsidTr="003C39FC">
              <w:trPr>
                <w:trHeight w:val="333"/>
              </w:trPr>
              <w:tc>
                <w:tcPr>
                  <w:tcW w:w="1854" w:type="pct"/>
                  <w:vMerge/>
                </w:tcPr>
                <w:p w:rsidR="00EB0091" w:rsidRDefault="00EB0091" w:rsidP="00382095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答辩委员</w:t>
                  </w:r>
                  <w:r>
                    <w:rPr>
                      <w:rFonts w:ascii="黑体" w:eastAsia="黑体" w:hint="eastAsia"/>
                      <w:lang w:eastAsia="zh-CN"/>
                    </w:rPr>
                    <w:t>三</w:t>
                  </w:r>
                </w:p>
              </w:tc>
              <w:tc>
                <w:tcPr>
                  <w:tcW w:w="369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  <w:tc>
                <w:tcPr>
                  <w:tcW w:w="610" w:type="pct"/>
                  <w:vAlign w:val="center"/>
                </w:tcPr>
                <w:p w:rsidR="00EB0091" w:rsidRDefault="00EB0091" w:rsidP="00382095">
                  <w:pPr>
                    <w:pStyle w:val="a3"/>
                    <w:ind w:rightChars="-81" w:right="-178"/>
                    <w:jc w:val="center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EB0091" w:rsidRDefault="00EB0091" w:rsidP="00382095">
            <w:pPr>
              <w:pStyle w:val="a3"/>
              <w:rPr>
                <w:sz w:val="25"/>
                <w:lang w:eastAsia="zh-CN"/>
              </w:rPr>
            </w:pPr>
          </w:p>
        </w:tc>
      </w:tr>
      <w:tr w:rsidR="00EB0091" w:rsidTr="003C39FC">
        <w:trPr>
          <w:trHeight w:val="565"/>
        </w:trPr>
        <w:tc>
          <w:tcPr>
            <w:tcW w:w="5000" w:type="pct"/>
            <w:gridSpan w:val="6"/>
          </w:tcPr>
          <w:tbl>
            <w:tblPr>
              <w:tblStyle w:val="a5"/>
              <w:tblpPr w:leftFromText="180" w:rightFromText="180" w:vertAnchor="text" w:horzAnchor="margin" w:tblpY="36"/>
              <w:tblW w:w="9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622"/>
              <w:gridCol w:w="5845"/>
            </w:tblGrid>
            <w:tr w:rsidR="00EB0091" w:rsidTr="003C39FC">
              <w:trPr>
                <w:trHeight w:val="457"/>
              </w:trPr>
              <w:tc>
                <w:tcPr>
                  <w:tcW w:w="1913" w:type="pct"/>
                  <w:vAlign w:val="bottom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lang w:eastAsia="zh-CN"/>
                    </w:rPr>
                    <w:t>答辩</w:t>
                  </w:r>
                  <w:r>
                    <w:rPr>
                      <w:rFonts w:ascii="黑体" w:eastAsia="黑体" w:hint="eastAsia"/>
                      <w:lang w:eastAsia="zh-CN"/>
                    </w:rPr>
                    <w:t>机构的成绩评定（</w:t>
                  </w:r>
                  <w:r w:rsidRPr="00776592"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由秘</w:t>
                  </w:r>
                  <w:r>
                    <w:rPr>
                      <w:rFonts w:ascii="楷体_GB2312" w:eastAsia="楷体_GB2312" w:hint="eastAsia"/>
                      <w:sz w:val="18"/>
                      <w:szCs w:val="18"/>
                      <w:lang w:eastAsia="zh-CN"/>
                    </w:rPr>
                    <w:t>书计算答辩委员评分的平均分，答辩委员审核确认）</w:t>
                  </w:r>
                </w:p>
              </w:tc>
              <w:tc>
                <w:tcPr>
                  <w:tcW w:w="3087" w:type="pct"/>
                  <w:vAlign w:val="bottom"/>
                </w:tcPr>
                <w:p w:rsidR="00EB0091" w:rsidRDefault="00EB0091" w:rsidP="00382095">
                  <w:pPr>
                    <w:pStyle w:val="a3"/>
                    <w:jc w:val="center"/>
                    <w:rPr>
                      <w:sz w:val="25"/>
                      <w:lang w:eastAsia="zh-CN"/>
                    </w:rPr>
                  </w:pPr>
                  <w:r>
                    <w:rPr>
                      <w:rFonts w:ascii="黑体" w:eastAsia="黑体" w:hint="eastAsia"/>
                      <w:lang w:eastAsia="zh-CN"/>
                    </w:rPr>
                    <w:t>得分：</w:t>
                  </w:r>
                  <w:r w:rsidRPr="00776592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    </w:t>
                  </w:r>
                  <w:r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 w:rsidR="00775594">
                    <w:rPr>
                      <w:rFonts w:ascii="黑体" w:eastAsia="黑体" w:hint="eastAsia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int="eastAsia"/>
                      <w:lang w:eastAsia="zh-CN"/>
                    </w:rPr>
                    <w:t>分</w:t>
                  </w:r>
                </w:p>
              </w:tc>
            </w:tr>
          </w:tbl>
          <w:p w:rsidR="00EB0091" w:rsidRDefault="00EB0091" w:rsidP="00382095">
            <w:pPr>
              <w:pStyle w:val="a3"/>
              <w:rPr>
                <w:sz w:val="25"/>
                <w:lang w:eastAsia="zh-CN"/>
              </w:rPr>
            </w:pPr>
          </w:p>
        </w:tc>
      </w:tr>
      <w:tr w:rsidR="00EB0091" w:rsidTr="003C39FC">
        <w:trPr>
          <w:trHeight w:val="565"/>
        </w:trPr>
        <w:tc>
          <w:tcPr>
            <w:tcW w:w="5000" w:type="pct"/>
            <w:gridSpan w:val="6"/>
          </w:tcPr>
          <w:tbl>
            <w:tblPr>
              <w:tblStyle w:val="a5"/>
              <w:tblpPr w:leftFromText="180" w:rightFromText="180" w:vertAnchor="text" w:horzAnchor="margin" w:tblpX="-117" w:tblpY="36"/>
              <w:tblW w:w="9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9770"/>
            </w:tblGrid>
            <w:tr w:rsidR="003C39FC" w:rsidRPr="00233229" w:rsidTr="003C39FC">
              <w:trPr>
                <w:trHeight w:val="781"/>
              </w:trPr>
              <w:tc>
                <w:tcPr>
                  <w:tcW w:w="5000" w:type="pct"/>
                  <w:vAlign w:val="center"/>
                </w:tcPr>
                <w:p w:rsidR="00EB0091" w:rsidRPr="00233229" w:rsidRDefault="00EB0091" w:rsidP="00775594">
                  <w:pPr>
                    <w:pStyle w:val="a3"/>
                    <w:spacing w:beforeLines="50"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233229">
                    <w:rPr>
                      <w:rFonts w:ascii="黑体" w:eastAsia="黑体" w:hint="eastAsia"/>
                      <w:sz w:val="24"/>
                      <w:szCs w:val="24"/>
                      <w:u w:val="single"/>
                      <w:lang w:eastAsia="zh-CN"/>
                    </w:rPr>
                    <w:t xml:space="preserve">         </w:t>
                  </w:r>
                  <w:r w:rsidRPr="00233229">
                    <w:rPr>
                      <w:rFonts w:ascii="黑体" w:eastAsia="黑体" w:hint="eastAsia"/>
                      <w:sz w:val="24"/>
                      <w:szCs w:val="24"/>
                      <w:lang w:eastAsia="zh-CN"/>
                    </w:rPr>
                    <w:t>同学</w:t>
                  </w:r>
                  <w:r>
                    <w:rPr>
                      <w:rFonts w:ascii="黑体" w:eastAsia="黑体" w:hint="eastAsia"/>
                      <w:sz w:val="24"/>
                      <w:szCs w:val="24"/>
                      <w:lang w:eastAsia="zh-CN"/>
                    </w:rPr>
                    <w:t>二</w:t>
                  </w:r>
                  <w:r w:rsidRPr="00233229">
                    <w:rPr>
                      <w:rFonts w:ascii="黑体" w:eastAsia="黑体" w:hint="eastAsia"/>
                      <w:sz w:val="24"/>
                      <w:szCs w:val="24"/>
                      <w:lang w:eastAsia="zh-CN"/>
                    </w:rPr>
                    <w:t>次答辩成绩评定记录</w:t>
                  </w:r>
                </w:p>
              </w:tc>
            </w:tr>
            <w:tr w:rsidR="003C39FC" w:rsidTr="003C39FC">
              <w:trPr>
                <w:trHeight w:val="1429"/>
              </w:trPr>
              <w:tc>
                <w:tcPr>
                  <w:tcW w:w="5000" w:type="pct"/>
                </w:tcPr>
                <w:tbl>
                  <w:tblPr>
                    <w:tblStyle w:val="a5"/>
                    <w:tblpPr w:leftFromText="180" w:rightFromText="180" w:vertAnchor="text" w:horzAnchor="margin" w:tblpY="36"/>
                    <w:tblW w:w="98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637"/>
                    <w:gridCol w:w="1392"/>
                    <w:gridCol w:w="702"/>
                    <w:gridCol w:w="704"/>
                    <w:gridCol w:w="704"/>
                    <w:gridCol w:w="704"/>
                    <w:gridCol w:w="704"/>
                    <w:gridCol w:w="1338"/>
                  </w:tblGrid>
                  <w:tr w:rsidR="008D0B2E" w:rsidRPr="00233229" w:rsidTr="003C39FC">
                    <w:trPr>
                      <w:trHeight w:val="401"/>
                    </w:trPr>
                    <w:tc>
                      <w:tcPr>
                        <w:tcW w:w="1840" w:type="pct"/>
                        <w:vMerge w:val="restar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答辩委员</w:t>
                        </w: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对报告及答辩质量评价</w:t>
                        </w:r>
                      </w:p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的无记名投票结果</w:t>
                        </w:r>
                      </w:p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（</w:t>
                        </w:r>
                        <w:r w:rsidRPr="00776592">
                          <w:rPr>
                            <w:rFonts w:ascii="楷体_GB2312" w:eastAsia="楷体_GB2312" w:hint="eastAsia"/>
                            <w:sz w:val="18"/>
                            <w:szCs w:val="18"/>
                            <w:lang w:eastAsia="zh-CN"/>
                          </w:rPr>
                          <w:t>由秘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  <w:lang w:eastAsia="zh-CN"/>
                          </w:rPr>
                          <w:t>书根据答辩委员的无记名投票意见填写，并计算总分</w:t>
                        </w: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指   标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一</w:t>
                        </w: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二</w:t>
                        </w: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三</w:t>
                        </w: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四</w:t>
                        </w: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五</w:t>
                        </w:r>
                      </w:p>
                    </w:tc>
                    <w:tc>
                      <w:tcPr>
                        <w:tcW w:w="677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rFonts w:ascii="黑体" w:eastAsia="黑体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总分</w:t>
                        </w:r>
                      </w:p>
                    </w:tc>
                  </w:tr>
                  <w:tr w:rsidR="008D0B2E" w:rsidRPr="00233229" w:rsidTr="003C39FC">
                    <w:trPr>
                      <w:trHeight w:val="401"/>
                    </w:trPr>
                    <w:tc>
                      <w:tcPr>
                        <w:tcW w:w="1840" w:type="pct"/>
                        <w:vMerge/>
                      </w:tcPr>
                      <w:p w:rsidR="008D0B2E" w:rsidRDefault="008D0B2E" w:rsidP="008D0B2E">
                        <w:pPr>
                          <w:pStyle w:val="a3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答辩委员一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jc w:val="center"/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677" w:type="pct"/>
                        <w:vAlign w:val="center"/>
                      </w:tcPr>
                      <w:p w:rsidR="008D0B2E" w:rsidRPr="00233229" w:rsidRDefault="008D0B2E" w:rsidP="008D0B2E">
                        <w:pPr>
                          <w:pStyle w:val="a3"/>
                          <w:ind w:rightChars="-123" w:right="-271"/>
                          <w:jc w:val="center"/>
                          <w:rPr>
                            <w:lang w:eastAsia="zh-CN"/>
                          </w:rPr>
                        </w:pPr>
                      </w:p>
                    </w:tc>
                  </w:tr>
                  <w:tr w:rsidR="008D0B2E" w:rsidTr="003C39FC">
                    <w:trPr>
                      <w:trHeight w:val="401"/>
                    </w:trPr>
                    <w:tc>
                      <w:tcPr>
                        <w:tcW w:w="1840" w:type="pct"/>
                        <w:vMerge/>
                      </w:tcPr>
                      <w:p w:rsidR="008D0B2E" w:rsidRDefault="008D0B2E" w:rsidP="008D0B2E">
                        <w:pPr>
                          <w:pStyle w:val="a3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答辩委员</w:t>
                        </w: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二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77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ind w:rightChars="-123" w:right="-271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</w:tr>
                  <w:tr w:rsidR="008D0B2E" w:rsidTr="003C39FC">
                    <w:trPr>
                      <w:trHeight w:val="401"/>
                    </w:trPr>
                    <w:tc>
                      <w:tcPr>
                        <w:tcW w:w="1840" w:type="pct"/>
                        <w:vMerge/>
                      </w:tcPr>
                      <w:p w:rsidR="008D0B2E" w:rsidRDefault="008D0B2E" w:rsidP="008D0B2E">
                        <w:pPr>
                          <w:pStyle w:val="a3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答辩委员</w:t>
                        </w: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三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6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77" w:type="pct"/>
                        <w:vAlign w:val="center"/>
                      </w:tcPr>
                      <w:p w:rsidR="008D0B2E" w:rsidRDefault="008D0B2E" w:rsidP="008D0B2E">
                        <w:pPr>
                          <w:pStyle w:val="a3"/>
                          <w:ind w:rightChars="-123" w:right="-271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</w:p>
                    </w:tc>
                  </w:tr>
                </w:tbl>
                <w:p w:rsidR="00EB0091" w:rsidRDefault="00EB0091" w:rsidP="008D0B2E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</w:tr>
            <w:tr w:rsidR="003C39FC" w:rsidTr="003C39FC">
              <w:trPr>
                <w:trHeight w:val="565"/>
              </w:trPr>
              <w:tc>
                <w:tcPr>
                  <w:tcW w:w="5000" w:type="pct"/>
                </w:tcPr>
                <w:tbl>
                  <w:tblPr>
                    <w:tblStyle w:val="a5"/>
                    <w:tblpPr w:leftFromText="180" w:rightFromText="180" w:vertAnchor="text" w:horzAnchor="margin" w:tblpY="36"/>
                    <w:tblW w:w="95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541"/>
                    <w:gridCol w:w="6023"/>
                  </w:tblGrid>
                  <w:tr w:rsidR="00DD32F6" w:rsidTr="003C39FC">
                    <w:trPr>
                      <w:trHeight w:val="595"/>
                    </w:trPr>
                    <w:tc>
                      <w:tcPr>
                        <w:tcW w:w="1851" w:type="pct"/>
                        <w:vAlign w:val="bottom"/>
                      </w:tcPr>
                      <w:p w:rsidR="00EB0091" w:rsidRDefault="00EB0091" w:rsidP="00EB0091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  <w:r w:rsidRPr="00233229">
                          <w:rPr>
                            <w:rFonts w:ascii="黑体" w:eastAsia="黑体" w:hint="eastAsia"/>
                            <w:lang w:eastAsia="zh-CN"/>
                          </w:rPr>
                          <w:t>答辩</w:t>
                        </w: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机构的成绩评定（</w:t>
                        </w:r>
                        <w:r w:rsidRPr="00776592">
                          <w:rPr>
                            <w:rFonts w:ascii="楷体_GB2312" w:eastAsia="楷体_GB2312" w:hint="eastAsia"/>
                            <w:sz w:val="18"/>
                            <w:szCs w:val="18"/>
                            <w:lang w:eastAsia="zh-CN"/>
                          </w:rPr>
                          <w:t>由秘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  <w:lang w:eastAsia="zh-CN"/>
                          </w:rPr>
                          <w:t>书计算答辩委员评分的平均分，答辩委员审核确认）</w:t>
                        </w:r>
                      </w:p>
                    </w:tc>
                    <w:tc>
                      <w:tcPr>
                        <w:tcW w:w="3149" w:type="pct"/>
                        <w:vAlign w:val="bottom"/>
                      </w:tcPr>
                      <w:p w:rsidR="00EB0091" w:rsidRDefault="00EB0091" w:rsidP="00EB0091">
                        <w:pPr>
                          <w:pStyle w:val="a3"/>
                          <w:jc w:val="center"/>
                          <w:rPr>
                            <w:sz w:val="25"/>
                            <w:lang w:eastAsia="zh-CN"/>
                          </w:rPr>
                        </w:pP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得分：</w:t>
                        </w:r>
                        <w:r w:rsidRPr="00776592">
                          <w:rPr>
                            <w:rFonts w:ascii="黑体" w:eastAsia="黑体" w:hint="eastAsia"/>
                            <w:u w:val="single"/>
                            <w:lang w:eastAsia="zh-CN"/>
                          </w:rPr>
                          <w:t xml:space="preserve">     </w:t>
                        </w:r>
                        <w:r w:rsidR="003C39FC">
                          <w:rPr>
                            <w:rFonts w:ascii="黑体" w:eastAsia="黑体" w:hint="eastAsia"/>
                            <w:u w:val="single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黑体" w:eastAsia="黑体" w:hint="eastAsia"/>
                            <w:lang w:eastAsia="zh-CN"/>
                          </w:rPr>
                          <w:t>分</w:t>
                        </w:r>
                      </w:p>
                    </w:tc>
                  </w:tr>
                </w:tbl>
                <w:p w:rsidR="00EB0091" w:rsidRDefault="00EB0091" w:rsidP="00EB0091">
                  <w:pPr>
                    <w:pStyle w:val="a3"/>
                    <w:rPr>
                      <w:sz w:val="25"/>
                      <w:lang w:eastAsia="zh-CN"/>
                    </w:rPr>
                  </w:pPr>
                </w:p>
              </w:tc>
            </w:tr>
          </w:tbl>
          <w:p w:rsidR="00EB0091" w:rsidRPr="00233229" w:rsidRDefault="00EB0091" w:rsidP="00382095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</w:p>
        </w:tc>
      </w:tr>
      <w:tr w:rsidR="00EB0091" w:rsidTr="003C39FC">
        <w:trPr>
          <w:trHeight w:val="1343"/>
        </w:trPr>
        <w:tc>
          <w:tcPr>
            <w:tcW w:w="5000" w:type="pct"/>
            <w:gridSpan w:val="6"/>
            <w:vAlign w:val="center"/>
          </w:tcPr>
          <w:p w:rsidR="00EB0091" w:rsidRDefault="00EB0091" w:rsidP="00382095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</w:p>
          <w:p w:rsidR="00EB0091" w:rsidRDefault="00EB0091" w:rsidP="00DD32F6">
            <w:pPr>
              <w:pStyle w:val="a3"/>
              <w:ind w:firstLineChars="71" w:firstLine="142"/>
              <w:jc w:val="both"/>
              <w:rPr>
                <w:rFonts w:ascii="黑体" w:eastAsia="黑体"/>
                <w:u w:val="single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答辩委员签字</w:t>
            </w:r>
            <w:r w:rsidRPr="00616E44">
              <w:rPr>
                <w:rFonts w:ascii="黑体" w:eastAsia="黑体" w:hint="eastAsia"/>
                <w:u w:val="single"/>
                <w:lang w:eastAsia="zh-CN"/>
              </w:rPr>
              <w:t xml:space="preserve">           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</w:t>
            </w:r>
            <w:r w:rsidR="00DD32F6">
              <w:rPr>
                <w:rFonts w:ascii="黑体" w:eastAsia="黑体" w:hint="eastAsia"/>
                <w:u w:val="single"/>
                <w:lang w:eastAsia="zh-CN"/>
              </w:rPr>
              <w:t xml:space="preserve">  </w:t>
            </w:r>
            <w:r>
              <w:rPr>
                <w:rFonts w:ascii="黑体" w:eastAsia="黑体" w:hint="eastAsia"/>
                <w:lang w:eastAsia="zh-CN"/>
              </w:rPr>
              <w:t>、</w:t>
            </w:r>
            <w:r w:rsidRPr="00616E44">
              <w:rPr>
                <w:rFonts w:ascii="黑体" w:eastAsia="黑体" w:hint="eastAsia"/>
                <w:u w:val="single"/>
                <w:lang w:eastAsia="zh-CN"/>
              </w:rPr>
              <w:t xml:space="preserve">           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</w:t>
            </w:r>
            <w:r w:rsidR="00DD32F6">
              <w:rPr>
                <w:rFonts w:ascii="黑体" w:eastAsia="黑体" w:hint="eastAsia"/>
                <w:u w:val="single"/>
                <w:lang w:eastAsia="zh-CN"/>
              </w:rPr>
              <w:t xml:space="preserve">  </w:t>
            </w:r>
            <w:r>
              <w:rPr>
                <w:rFonts w:ascii="黑体" w:eastAsia="黑体" w:hint="eastAsia"/>
                <w:lang w:eastAsia="zh-CN"/>
              </w:rPr>
              <w:t>、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           </w:t>
            </w:r>
            <w:r w:rsidR="00DD32F6">
              <w:rPr>
                <w:rFonts w:ascii="黑体" w:eastAsia="黑体" w:hint="eastAsia"/>
                <w:u w:val="single"/>
                <w:lang w:eastAsia="zh-CN"/>
              </w:rPr>
              <w:t xml:space="preserve">  </w:t>
            </w:r>
          </w:p>
          <w:p w:rsidR="00EB0091" w:rsidRDefault="00EB0091" w:rsidP="00382095">
            <w:pPr>
              <w:pStyle w:val="a3"/>
              <w:jc w:val="right"/>
              <w:rPr>
                <w:rFonts w:ascii="黑体" w:eastAsia="黑体"/>
                <w:u w:val="single"/>
                <w:lang w:eastAsia="zh-CN"/>
              </w:rPr>
            </w:pPr>
          </w:p>
          <w:p w:rsidR="00EB0091" w:rsidRPr="00616E44" w:rsidRDefault="00EB0091" w:rsidP="00382095">
            <w:pPr>
              <w:pStyle w:val="a3"/>
              <w:wordWrap w:val="0"/>
              <w:jc w:val="right"/>
              <w:rPr>
                <w:rFonts w:ascii="黑体" w:eastAsia="黑体"/>
                <w:u w:val="single"/>
                <w:lang w:eastAsia="zh-CN"/>
              </w:rPr>
            </w:pPr>
            <w:r>
              <w:rPr>
                <w:rFonts w:ascii="黑体" w:eastAsia="黑体" w:hint="eastAsia"/>
                <w:u w:val="single"/>
                <w:lang w:eastAsia="zh-CN"/>
              </w:rPr>
              <w:t xml:space="preserve">         </w:t>
            </w:r>
            <w:r w:rsidRPr="00E43E38">
              <w:rPr>
                <w:rFonts w:ascii="黑体" w:eastAsia="黑体" w:hint="eastAsia"/>
                <w:lang w:eastAsia="zh-CN"/>
              </w:rPr>
              <w:t>年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    </w:t>
            </w:r>
            <w:r w:rsidRPr="00E43E38">
              <w:rPr>
                <w:rFonts w:ascii="黑体" w:eastAsia="黑体" w:hint="eastAsia"/>
                <w:lang w:eastAsia="zh-CN"/>
              </w:rPr>
              <w:t>月</w:t>
            </w:r>
            <w:r>
              <w:rPr>
                <w:rFonts w:ascii="黑体" w:eastAsia="黑体" w:hint="eastAsia"/>
                <w:u w:val="single"/>
                <w:lang w:eastAsia="zh-CN"/>
              </w:rPr>
              <w:t xml:space="preserve">     </w:t>
            </w:r>
            <w:r w:rsidRPr="00E43E38">
              <w:rPr>
                <w:rFonts w:ascii="黑体" w:eastAsia="黑体" w:hint="eastAsia"/>
                <w:lang w:eastAsia="zh-CN"/>
              </w:rPr>
              <w:t>日</w:t>
            </w:r>
          </w:p>
        </w:tc>
      </w:tr>
      <w:tr w:rsidR="00DD32F6" w:rsidTr="003C39FC">
        <w:trPr>
          <w:trHeight w:val="891"/>
        </w:trPr>
        <w:tc>
          <w:tcPr>
            <w:tcW w:w="1474" w:type="pct"/>
            <w:vMerge w:val="restart"/>
          </w:tcPr>
          <w:p w:rsidR="001B189D" w:rsidRDefault="001B189D" w:rsidP="00775594">
            <w:pPr>
              <w:pStyle w:val="a3"/>
              <w:spacing w:beforeLines="100"/>
              <w:jc w:val="center"/>
              <w:rPr>
                <w:rFonts w:ascii="黑体" w:eastAsia="黑体"/>
                <w:lang w:eastAsia="zh-CN"/>
              </w:rPr>
            </w:pPr>
          </w:p>
          <w:p w:rsidR="00DD32F6" w:rsidRDefault="00DD32F6" w:rsidP="00775594">
            <w:pPr>
              <w:pStyle w:val="a3"/>
              <w:spacing w:beforeLines="100"/>
              <w:jc w:val="center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最终成绩</w:t>
            </w:r>
          </w:p>
          <w:p w:rsidR="00DD32F6" w:rsidRPr="00233229" w:rsidRDefault="00DD32F6" w:rsidP="00775594">
            <w:pPr>
              <w:pStyle w:val="a3"/>
              <w:spacing w:beforeLines="100" w:line="36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（</w:t>
            </w:r>
            <w:r w:rsidRPr="00776592">
              <w:rPr>
                <w:rFonts w:ascii="楷体_GB2312" w:eastAsia="楷体_GB2312" w:hint="eastAsia"/>
                <w:sz w:val="18"/>
                <w:szCs w:val="18"/>
                <w:lang w:eastAsia="zh-CN"/>
              </w:rPr>
              <w:t>由秘</w:t>
            </w:r>
            <w:r>
              <w:rPr>
                <w:rFonts w:ascii="楷体_GB2312" w:eastAsia="楷体_GB2312" w:hint="eastAsia"/>
                <w:sz w:val="18"/>
                <w:szCs w:val="18"/>
                <w:lang w:eastAsia="zh-CN"/>
              </w:rPr>
              <w:t>书计算成绩分数，并折算成等级成绩，答辩委员审核确认，其中指导教师评定成绩占30%，答辩机构评定成绩占70</w:t>
            </w:r>
            <w:r w:rsidR="001B189D">
              <w:rPr>
                <w:rFonts w:ascii="楷体_GB2312" w:eastAsia="楷体_GB2312" w:hint="eastAsia"/>
                <w:sz w:val="18"/>
                <w:szCs w:val="18"/>
                <w:lang w:eastAsia="zh-CN"/>
              </w:rPr>
              <w:t>%</w:t>
            </w:r>
            <w:r>
              <w:rPr>
                <w:rFonts w:ascii="楷体_GB2312" w:eastAsia="楷体_GB2312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8" w:type="pct"/>
            <w:vAlign w:val="center"/>
          </w:tcPr>
          <w:p w:rsidR="001B189D" w:rsidRDefault="00DD32F6" w:rsidP="00DD32F6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学生</w:t>
            </w:r>
          </w:p>
          <w:p w:rsidR="00DD32F6" w:rsidRPr="00233229" w:rsidRDefault="00DD32F6" w:rsidP="00DD32F6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姓名</w:t>
            </w:r>
          </w:p>
        </w:tc>
        <w:tc>
          <w:tcPr>
            <w:tcW w:w="633" w:type="pct"/>
            <w:vAlign w:val="center"/>
          </w:tcPr>
          <w:p w:rsidR="00DD32F6" w:rsidRPr="00DD32F6" w:rsidRDefault="00DD32F6" w:rsidP="00DD32F6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指导教师</w:t>
            </w:r>
          </w:p>
          <w:p w:rsidR="00DD32F6" w:rsidRPr="00DD32F6" w:rsidRDefault="00DD32F6" w:rsidP="00DD32F6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DD32F6">
              <w:rPr>
                <w:rFonts w:ascii="黑体" w:eastAsia="黑体" w:hint="eastAsia"/>
                <w:lang w:eastAsia="zh-CN"/>
              </w:rPr>
              <w:t>成绩</w:t>
            </w:r>
          </w:p>
        </w:tc>
        <w:tc>
          <w:tcPr>
            <w:tcW w:w="791" w:type="pct"/>
            <w:vAlign w:val="center"/>
          </w:tcPr>
          <w:p w:rsidR="00DD32F6" w:rsidRPr="00DD32F6" w:rsidRDefault="00DD32F6" w:rsidP="00DD32F6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答辩机构</w:t>
            </w:r>
          </w:p>
          <w:p w:rsidR="00DD32F6" w:rsidRPr="00233229" w:rsidRDefault="00DD32F6" w:rsidP="00DD32F6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 w:rsidRPr="00DD32F6">
              <w:rPr>
                <w:rFonts w:ascii="黑体" w:eastAsia="黑体" w:hint="eastAsia"/>
                <w:lang w:eastAsia="zh-CN"/>
              </w:rPr>
              <w:t>成绩</w:t>
            </w:r>
          </w:p>
        </w:tc>
        <w:tc>
          <w:tcPr>
            <w:tcW w:w="650" w:type="pct"/>
            <w:vAlign w:val="center"/>
          </w:tcPr>
          <w:p w:rsidR="00DD32F6" w:rsidRPr="00DD32F6" w:rsidRDefault="00DD32F6" w:rsidP="00DD32F6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百分制</w:t>
            </w:r>
          </w:p>
          <w:p w:rsidR="00DD32F6" w:rsidRPr="00DD32F6" w:rsidRDefault="00DD32F6" w:rsidP="00DD32F6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DD32F6">
              <w:rPr>
                <w:rFonts w:ascii="黑体" w:eastAsia="黑体" w:hint="eastAsia"/>
                <w:lang w:eastAsia="zh-CN"/>
              </w:rPr>
              <w:t>成绩</w:t>
            </w:r>
          </w:p>
        </w:tc>
        <w:tc>
          <w:tcPr>
            <w:tcW w:w="704" w:type="pct"/>
            <w:vAlign w:val="center"/>
          </w:tcPr>
          <w:p w:rsidR="00DD32F6" w:rsidRPr="00DD32F6" w:rsidRDefault="00DD32F6" w:rsidP="00DD32F6">
            <w:pPr>
              <w:pStyle w:val="a3"/>
              <w:jc w:val="center"/>
              <w:rPr>
                <w:rFonts w:ascii="黑体" w:eastAsia="黑体"/>
                <w:lang w:eastAsia="zh-CN"/>
              </w:rPr>
            </w:pPr>
            <w:r w:rsidRPr="00DD32F6">
              <w:rPr>
                <w:rFonts w:ascii="黑体" w:eastAsia="黑体" w:hint="eastAsia"/>
                <w:lang w:eastAsia="zh-CN"/>
              </w:rPr>
              <w:t>等级</w:t>
            </w:r>
          </w:p>
          <w:p w:rsidR="00DD32F6" w:rsidRPr="00233229" w:rsidRDefault="00DD32F6" w:rsidP="00DD32F6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  <w:r w:rsidRPr="00DD32F6">
              <w:rPr>
                <w:rFonts w:ascii="黑体" w:eastAsia="黑体" w:hint="eastAsia"/>
                <w:lang w:eastAsia="zh-CN"/>
              </w:rPr>
              <w:t>成绩</w:t>
            </w:r>
          </w:p>
        </w:tc>
      </w:tr>
      <w:tr w:rsidR="00DD32F6" w:rsidTr="003C39FC">
        <w:trPr>
          <w:trHeight w:val="454"/>
        </w:trPr>
        <w:tc>
          <w:tcPr>
            <w:tcW w:w="1474" w:type="pct"/>
            <w:vMerge/>
          </w:tcPr>
          <w:p w:rsidR="00DD32F6" w:rsidRDefault="00DD32F6" w:rsidP="00382095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48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33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91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04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</w:tr>
      <w:tr w:rsidR="00DD32F6" w:rsidTr="003C39FC">
        <w:trPr>
          <w:trHeight w:val="454"/>
        </w:trPr>
        <w:tc>
          <w:tcPr>
            <w:tcW w:w="1474" w:type="pct"/>
            <w:vMerge/>
          </w:tcPr>
          <w:p w:rsidR="00DD32F6" w:rsidRDefault="00DD32F6" w:rsidP="00382095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48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33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91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04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</w:tr>
      <w:tr w:rsidR="00DD32F6" w:rsidTr="003C39FC">
        <w:trPr>
          <w:trHeight w:val="454"/>
        </w:trPr>
        <w:tc>
          <w:tcPr>
            <w:tcW w:w="1474" w:type="pct"/>
            <w:vMerge/>
            <w:vAlign w:val="center"/>
          </w:tcPr>
          <w:p w:rsidR="00DD32F6" w:rsidRPr="00233229" w:rsidRDefault="00DD32F6" w:rsidP="00775594">
            <w:pPr>
              <w:pStyle w:val="a3"/>
              <w:spacing w:beforeLines="10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48" w:type="pct"/>
            <w:vAlign w:val="center"/>
          </w:tcPr>
          <w:p w:rsidR="00DD32F6" w:rsidRPr="00233229" w:rsidRDefault="00DD32F6" w:rsidP="003C39FC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33" w:type="pct"/>
            <w:vAlign w:val="center"/>
          </w:tcPr>
          <w:p w:rsidR="00DD32F6" w:rsidRPr="00233229" w:rsidRDefault="00DD32F6" w:rsidP="003C39FC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vAlign w:val="center"/>
          </w:tcPr>
          <w:p w:rsidR="00DD32F6" w:rsidRPr="00233229" w:rsidRDefault="00DD32F6" w:rsidP="003C39FC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  <w:vAlign w:val="center"/>
          </w:tcPr>
          <w:p w:rsidR="00DD32F6" w:rsidRPr="00233229" w:rsidRDefault="00DD32F6" w:rsidP="003C39FC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4" w:type="pct"/>
            <w:vAlign w:val="center"/>
          </w:tcPr>
          <w:p w:rsidR="00DD32F6" w:rsidRPr="00233229" w:rsidRDefault="00DD32F6" w:rsidP="003C39FC">
            <w:pPr>
              <w:pStyle w:val="a3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D32F6" w:rsidTr="003C39FC">
        <w:trPr>
          <w:trHeight w:val="454"/>
        </w:trPr>
        <w:tc>
          <w:tcPr>
            <w:tcW w:w="1474" w:type="pct"/>
            <w:vMerge/>
          </w:tcPr>
          <w:p w:rsidR="00DD32F6" w:rsidRDefault="00DD32F6" w:rsidP="00382095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48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33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91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04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</w:tr>
      <w:tr w:rsidR="00DD32F6" w:rsidTr="003C39FC">
        <w:trPr>
          <w:trHeight w:val="454"/>
        </w:trPr>
        <w:tc>
          <w:tcPr>
            <w:tcW w:w="1474" w:type="pct"/>
            <w:vMerge/>
          </w:tcPr>
          <w:p w:rsidR="00DD32F6" w:rsidRDefault="00DD32F6" w:rsidP="00382095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48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33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91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650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  <w:tc>
          <w:tcPr>
            <w:tcW w:w="704" w:type="pct"/>
          </w:tcPr>
          <w:p w:rsidR="00DD32F6" w:rsidRDefault="00DD32F6" w:rsidP="003C39FC">
            <w:pPr>
              <w:pStyle w:val="a3"/>
              <w:rPr>
                <w:sz w:val="25"/>
                <w:lang w:eastAsia="zh-CN"/>
              </w:rPr>
            </w:pPr>
          </w:p>
        </w:tc>
      </w:tr>
    </w:tbl>
    <w:p w:rsidR="00DD32F6" w:rsidRDefault="00DD32F6" w:rsidP="00EB0091">
      <w:pPr>
        <w:pStyle w:val="a3"/>
        <w:jc w:val="center"/>
        <w:rPr>
          <w:sz w:val="22"/>
          <w:szCs w:val="22"/>
          <w:lang w:eastAsia="zh-CN"/>
        </w:rPr>
      </w:pPr>
    </w:p>
    <w:p w:rsidR="00772D7B" w:rsidRPr="00EB0091" w:rsidRDefault="00EB0091" w:rsidP="00EB0091">
      <w:pPr>
        <w:pStyle w:val="a3"/>
        <w:jc w:val="center"/>
        <w:rPr>
          <w:sz w:val="22"/>
          <w:szCs w:val="22"/>
          <w:lang w:eastAsia="zh-CN"/>
        </w:rPr>
      </w:pPr>
      <w:r w:rsidRPr="00EB0091">
        <w:rPr>
          <w:rFonts w:hint="eastAsia"/>
          <w:sz w:val="22"/>
          <w:szCs w:val="22"/>
          <w:lang w:eastAsia="zh-CN"/>
        </w:rPr>
        <w:t>15</w:t>
      </w:r>
    </w:p>
    <w:p w:rsidR="00576602" w:rsidRDefault="00576602">
      <w:pPr>
        <w:rPr>
          <w:sz w:val="11"/>
        </w:rPr>
        <w:sectPr w:rsidR="00576602" w:rsidSect="00772D7B">
          <w:pgSz w:w="11907" w:h="16840" w:code="9"/>
          <w:pgMar w:top="1077" w:right="1134" w:bottom="278" w:left="1134" w:header="720" w:footer="720" w:gutter="0"/>
          <w:cols w:space="720"/>
        </w:sectPr>
      </w:pPr>
    </w:p>
    <w:p w:rsidR="00576602" w:rsidRDefault="00576602" w:rsidP="005A3D11">
      <w:pPr>
        <w:pStyle w:val="a3"/>
        <w:ind w:leftChars="129" w:left="284"/>
        <w:rPr>
          <w:rFonts w:ascii="Times New Roman"/>
          <w:sz w:val="22"/>
        </w:rPr>
      </w:pPr>
    </w:p>
    <w:p w:rsidR="00576602" w:rsidRDefault="00576602">
      <w:pPr>
        <w:pStyle w:val="a3"/>
        <w:spacing w:before="7"/>
        <w:rPr>
          <w:rFonts w:ascii="Times New Roman"/>
          <w:sz w:val="21"/>
        </w:rPr>
      </w:pPr>
    </w:p>
    <w:p w:rsidR="00576602" w:rsidRPr="001B189D" w:rsidRDefault="00E52585" w:rsidP="005A3D11">
      <w:pPr>
        <w:pStyle w:val="1"/>
        <w:spacing w:before="34"/>
        <w:jc w:val="center"/>
        <w:rPr>
          <w:rFonts w:ascii="黑体" w:eastAsia="黑体"/>
          <w:lang w:eastAsia="zh-CN"/>
        </w:rPr>
      </w:pPr>
      <w:r w:rsidRPr="001B189D">
        <w:rPr>
          <w:rFonts w:ascii="黑体" w:eastAsia="黑体" w:hint="eastAsia"/>
          <w:color w:val="262123"/>
          <w:w w:val="105"/>
          <w:lang w:eastAsia="zh-CN"/>
        </w:rPr>
        <w:t>六、学院（中心）对答辩工作的验收意见</w:t>
      </w:r>
    </w:p>
    <w:tbl>
      <w:tblPr>
        <w:tblStyle w:val="a5"/>
        <w:tblW w:w="4894" w:type="pct"/>
        <w:tblInd w:w="108" w:type="dxa"/>
        <w:tblLook w:val="04A0"/>
      </w:tblPr>
      <w:tblGrid>
        <w:gridCol w:w="9639"/>
      </w:tblGrid>
      <w:tr w:rsidR="005A3D11" w:rsidTr="003C39FC">
        <w:trPr>
          <w:trHeight w:val="1656"/>
        </w:trPr>
        <w:tc>
          <w:tcPr>
            <w:tcW w:w="5000" w:type="pct"/>
          </w:tcPr>
          <w:p w:rsidR="005A3D11" w:rsidRDefault="005A3D11" w:rsidP="00775594">
            <w:pPr>
              <w:pStyle w:val="a3"/>
              <w:spacing w:beforeLines="50"/>
              <w:rPr>
                <w:rFonts w:ascii="黑体" w:eastAsia="黑体"/>
                <w:sz w:val="21"/>
                <w:szCs w:val="21"/>
                <w:lang w:eastAsia="zh-CN"/>
              </w:rPr>
            </w:pPr>
            <w:r w:rsidRPr="005A3D11">
              <w:rPr>
                <w:rFonts w:ascii="黑体" w:eastAsia="黑体" w:hint="eastAsia"/>
                <w:sz w:val="21"/>
                <w:szCs w:val="21"/>
                <w:lang w:eastAsia="zh-CN"/>
              </w:rPr>
              <w:t>院系意见：</w:t>
            </w:r>
          </w:p>
          <w:p w:rsidR="005A3D11" w:rsidRDefault="005A3D11" w:rsidP="00775594">
            <w:pPr>
              <w:pStyle w:val="a3"/>
              <w:spacing w:beforeLines="50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ascii="黑体" w:eastAsia="黑体" w:hint="eastAsia"/>
                <w:sz w:val="21"/>
                <w:szCs w:val="21"/>
                <w:lang w:eastAsia="zh-CN"/>
              </w:rPr>
              <w:t>答辩过程：合格</w:t>
            </w:r>
            <w:r w:rsidRPr="005A3D11">
              <w:rPr>
                <w:rFonts w:ascii="黑体" w:eastAsia="黑体" w:hint="eastAsia"/>
                <w:sz w:val="28"/>
                <w:szCs w:val="28"/>
                <w:lang w:eastAsia="zh-CN"/>
              </w:rPr>
              <w:t>□</w:t>
            </w:r>
            <w:r w:rsidRPr="005A3D11">
              <w:rPr>
                <w:rFonts w:ascii="黑体" w:eastAsia="黑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黑体" w:eastAsia="黑体" w:hint="eastAsia"/>
                <w:sz w:val="21"/>
                <w:szCs w:val="21"/>
                <w:lang w:eastAsia="zh-CN"/>
              </w:rPr>
              <w:t>不合格</w:t>
            </w:r>
            <w:r w:rsidRPr="005A3D11">
              <w:rPr>
                <w:rFonts w:ascii="黑体" w:eastAsia="黑体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黑体" w:eastAsia="黑体" w:hint="eastAsia"/>
                <w:sz w:val="21"/>
                <w:szCs w:val="21"/>
                <w:lang w:eastAsia="zh-CN"/>
              </w:rPr>
              <w:t>。</w:t>
            </w:r>
          </w:p>
          <w:p w:rsidR="005A3D11" w:rsidRDefault="005A3D11" w:rsidP="00775594">
            <w:pPr>
              <w:pStyle w:val="a3"/>
              <w:spacing w:beforeLines="50"/>
              <w:rPr>
                <w:rFonts w:ascii="黑体" w:eastAsia="黑体"/>
                <w:sz w:val="21"/>
                <w:szCs w:val="21"/>
                <w:lang w:eastAsia="zh-CN"/>
              </w:rPr>
            </w:pPr>
          </w:p>
          <w:p w:rsidR="005A3D11" w:rsidRPr="005A3D11" w:rsidRDefault="005A3D11" w:rsidP="00775594">
            <w:pPr>
              <w:pStyle w:val="a3"/>
              <w:wordWrap w:val="0"/>
              <w:spacing w:beforeLines="50"/>
              <w:ind w:firstLineChars="150" w:firstLine="315"/>
              <w:jc w:val="right"/>
              <w:rPr>
                <w:rFonts w:ascii="黑体" w:eastAsia="黑体"/>
                <w:sz w:val="21"/>
                <w:szCs w:val="21"/>
                <w:lang w:eastAsia="zh-CN"/>
              </w:rPr>
            </w:pPr>
            <w:r>
              <w:rPr>
                <w:rFonts w:ascii="黑体" w:eastAsia="黑体" w:hint="eastAsia"/>
                <w:sz w:val="21"/>
                <w:szCs w:val="21"/>
                <w:lang w:eastAsia="zh-CN"/>
              </w:rPr>
              <w:t>主管领导签字：</w:t>
            </w:r>
            <w:r w:rsidRPr="005A3D11">
              <w:rPr>
                <w:rFonts w:ascii="黑体" w:eastAsia="黑体" w:hint="eastAsia"/>
                <w:sz w:val="21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ascii="黑体" w:eastAsia="黑体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5A3D11">
              <w:rPr>
                <w:rFonts w:ascii="黑体" w:eastAsia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  <w:lang w:eastAsia="zh-CN"/>
              </w:rPr>
              <w:t xml:space="preserve"> </w:t>
            </w:r>
            <w:r w:rsidRPr="005A3D11">
              <w:rPr>
                <w:rFonts w:ascii="黑体" w:eastAsia="黑体"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ascii="黑体" w:eastAsia="黑体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5A3D11">
              <w:rPr>
                <w:rFonts w:ascii="黑体" w:eastAsia="黑体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  <w:lang w:eastAsia="zh-CN"/>
              </w:rPr>
              <w:t xml:space="preserve"> 年</w:t>
            </w:r>
            <w:r w:rsidRPr="005A3D11">
              <w:rPr>
                <w:rFonts w:ascii="黑体" w:eastAsia="黑体" w:hint="eastAsia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黑体" w:eastAsia="黑体" w:hint="eastAsia"/>
                <w:sz w:val="21"/>
                <w:szCs w:val="21"/>
                <w:lang w:eastAsia="zh-CN"/>
              </w:rPr>
              <w:t>月</w:t>
            </w:r>
            <w:r w:rsidRPr="005A3D11">
              <w:rPr>
                <w:rFonts w:ascii="黑体" w:eastAsia="黑体" w:hint="eastAsia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黑体" w:eastAsia="黑体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576602" w:rsidRPr="001B189D" w:rsidRDefault="00576602">
      <w:pPr>
        <w:pStyle w:val="a3"/>
        <w:spacing w:before="12"/>
        <w:rPr>
          <w:rFonts w:ascii="黑体" w:eastAsia="黑体"/>
          <w:sz w:val="15"/>
          <w:lang w:eastAsia="zh-CN"/>
        </w:rPr>
      </w:pPr>
    </w:p>
    <w:p w:rsidR="00576602" w:rsidRDefault="00576602">
      <w:pPr>
        <w:pStyle w:val="a3"/>
        <w:spacing w:before="12"/>
        <w:rPr>
          <w:sz w:val="11"/>
          <w:lang w:eastAsia="zh-CN"/>
        </w:rPr>
      </w:pPr>
    </w:p>
    <w:p w:rsidR="00576602" w:rsidRPr="005A3D11" w:rsidRDefault="00C90EE5" w:rsidP="005A3D11">
      <w:pPr>
        <w:pStyle w:val="1"/>
        <w:spacing w:before="34"/>
        <w:jc w:val="center"/>
        <w:rPr>
          <w:rFonts w:ascii="黑体" w:eastAsia="黑体" w:hint="eastAsia"/>
          <w:color w:val="262123"/>
          <w:w w:val="105"/>
          <w:lang w:eastAsia="zh-CN"/>
        </w:rPr>
      </w:pPr>
      <w:r w:rsidRPr="00C90EE5">
        <w:rPr>
          <w:rFonts w:ascii="黑体" w:eastAsia="黑体"/>
          <w:color w:val="262123"/>
          <w:w w:val="105"/>
          <w:lang w:eastAsia="zh-CN"/>
        </w:rPr>
        <w:pict>
          <v:shape id="_x0000_s1073" type="#_x0000_t202" style="position:absolute;left:0;text-align:left;margin-left:55.25pt;margin-top:26.95pt;width:485.25pt;height:520.4pt;z-index:251668480;mso-position-horizontal-relative:page" filled="f" strokecolor="#231f20" strokeweight="1pt">
            <v:textbox inset="0,0,0,0">
              <w:txbxContent>
                <w:p w:rsidR="00E43E38" w:rsidRPr="005A3D11" w:rsidRDefault="00E43E38" w:rsidP="00775594">
                  <w:pPr>
                    <w:pStyle w:val="a3"/>
                    <w:spacing w:beforeLines="50"/>
                    <w:rPr>
                      <w:rFonts w:ascii="黑体" w:eastAsia="黑体"/>
                      <w:sz w:val="21"/>
                      <w:szCs w:val="21"/>
                      <w:lang w:eastAsia="zh-CN"/>
                    </w:rPr>
                  </w:pPr>
                  <w:r w:rsidRPr="005A3D11">
                    <w:rPr>
                      <w:rFonts w:ascii="黑体" w:eastAsia="黑体"/>
                      <w:sz w:val="21"/>
                      <w:szCs w:val="21"/>
                      <w:lang w:eastAsia="zh-CN"/>
                    </w:rPr>
                    <w:t>专家组评估抽查意见：</w:t>
                  </w: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E43E38">
                  <w:pPr>
                    <w:pStyle w:val="a3"/>
                    <w:rPr>
                      <w:lang w:eastAsia="zh-CN"/>
                    </w:rPr>
                  </w:pPr>
                </w:p>
                <w:p w:rsidR="005A3D11" w:rsidRDefault="005A3D11">
                  <w:pPr>
                    <w:pStyle w:val="a3"/>
                    <w:rPr>
                      <w:lang w:eastAsia="zh-CN"/>
                    </w:rPr>
                  </w:pPr>
                </w:p>
                <w:p w:rsidR="00E43E38" w:rsidRDefault="002E6CBF" w:rsidP="002E6CBF">
                  <w:pPr>
                    <w:pStyle w:val="a3"/>
                    <w:spacing w:before="5"/>
                    <w:ind w:right="210"/>
                    <w:jc w:val="right"/>
                    <w:rPr>
                      <w:sz w:val="26"/>
                      <w:lang w:eastAsia="zh-CN"/>
                    </w:rPr>
                  </w:pPr>
                  <w:r>
                    <w:rPr>
                      <w:rFonts w:ascii="黑体" w:eastAsia="黑体" w:hint="eastAsia"/>
                      <w:sz w:val="21"/>
                      <w:szCs w:val="21"/>
                      <w:lang w:eastAsia="zh-CN"/>
                    </w:rPr>
                    <w:t>专家组抽查人</w:t>
                  </w:r>
                  <w:r w:rsidR="005A3D11">
                    <w:rPr>
                      <w:rFonts w:ascii="黑体" w:eastAsia="黑体" w:hint="eastAsia"/>
                      <w:sz w:val="21"/>
                      <w:szCs w:val="21"/>
                      <w:lang w:eastAsia="zh-CN"/>
                    </w:rPr>
                    <w:t>签字：</w:t>
                  </w:r>
                  <w:r w:rsidR="005A3D11" w:rsidRPr="005A3D11">
                    <w:rPr>
                      <w:rFonts w:ascii="黑体" w:eastAsia="黑体" w:hint="eastAsia"/>
                      <w:sz w:val="21"/>
                      <w:szCs w:val="21"/>
                      <w:u w:val="single"/>
                      <w:lang w:eastAsia="zh-CN"/>
                    </w:rPr>
                    <w:t xml:space="preserve">         </w:t>
                  </w:r>
                  <w:r w:rsidR="005A3D11">
                    <w:rPr>
                      <w:rFonts w:ascii="黑体" w:eastAsia="黑体" w:hint="eastAsia"/>
                      <w:sz w:val="21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5A3D11" w:rsidRPr="005A3D11">
                    <w:rPr>
                      <w:rFonts w:ascii="黑体" w:eastAsia="黑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5A3D11">
                    <w:rPr>
                      <w:rFonts w:ascii="黑体" w:eastAsia="黑体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5A3D11" w:rsidRPr="005A3D11">
                    <w:rPr>
                      <w:rFonts w:ascii="黑体" w:eastAsia="黑体" w:hint="eastAsia"/>
                      <w:sz w:val="21"/>
                      <w:szCs w:val="21"/>
                      <w:u w:val="single"/>
                      <w:lang w:eastAsia="zh-CN"/>
                    </w:rPr>
                    <w:t xml:space="preserve">      </w:t>
                  </w:r>
                  <w:r w:rsidR="005A3D11">
                    <w:rPr>
                      <w:rFonts w:ascii="黑体" w:eastAsia="黑体" w:hint="eastAsia"/>
                      <w:sz w:val="21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5A3D11" w:rsidRPr="005A3D11">
                    <w:rPr>
                      <w:rFonts w:ascii="黑体" w:eastAsia="黑体" w:hint="eastAsia"/>
                      <w:sz w:val="21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5A3D11">
                    <w:rPr>
                      <w:rFonts w:ascii="黑体" w:eastAsia="黑体" w:hint="eastAsia"/>
                      <w:sz w:val="21"/>
                      <w:szCs w:val="21"/>
                      <w:lang w:eastAsia="zh-CN"/>
                    </w:rPr>
                    <w:t xml:space="preserve"> 年</w:t>
                  </w:r>
                  <w:r w:rsidR="005A3D11" w:rsidRPr="005A3D11">
                    <w:rPr>
                      <w:rFonts w:ascii="黑体" w:eastAsia="黑体" w:hint="eastAsia"/>
                      <w:sz w:val="21"/>
                      <w:szCs w:val="21"/>
                      <w:u w:val="single"/>
                      <w:lang w:eastAsia="zh-CN"/>
                    </w:rPr>
                    <w:t xml:space="preserve">     </w:t>
                  </w:r>
                  <w:r w:rsidR="005A3D11">
                    <w:rPr>
                      <w:rFonts w:ascii="黑体" w:eastAsia="黑体" w:hint="eastAsia"/>
                      <w:sz w:val="21"/>
                      <w:szCs w:val="21"/>
                      <w:lang w:eastAsia="zh-CN"/>
                    </w:rPr>
                    <w:t>月</w:t>
                  </w:r>
                  <w:r w:rsidR="005A3D11" w:rsidRPr="005A3D11">
                    <w:rPr>
                      <w:rFonts w:ascii="黑体" w:eastAsia="黑体" w:hint="eastAsia"/>
                      <w:sz w:val="21"/>
                      <w:szCs w:val="21"/>
                      <w:u w:val="single"/>
                      <w:lang w:eastAsia="zh-CN"/>
                    </w:rPr>
                    <w:t xml:space="preserve">    </w:t>
                  </w:r>
                  <w:r w:rsidR="005A3D11">
                    <w:rPr>
                      <w:rFonts w:ascii="黑体" w:eastAsia="黑体" w:hint="eastAsia"/>
                      <w:sz w:val="21"/>
                      <w:szCs w:val="21"/>
                      <w:lang w:eastAsia="zh-CN"/>
                    </w:rPr>
                    <w:t>日</w:t>
                  </w:r>
                </w:p>
              </w:txbxContent>
            </v:textbox>
            <w10:wrap type="topAndBottom" anchorx="page"/>
          </v:shape>
        </w:pict>
      </w:r>
      <w:r w:rsidR="00E52585" w:rsidRPr="005A3D11">
        <w:rPr>
          <w:rFonts w:ascii="黑体" w:eastAsia="黑体"/>
          <w:color w:val="262123"/>
          <w:w w:val="105"/>
          <w:lang w:eastAsia="zh-CN"/>
        </w:rPr>
        <w:t>七、学校专家组评估抽查意见</w:t>
      </w:r>
    </w:p>
    <w:p w:rsidR="00576602" w:rsidRDefault="00576602">
      <w:pPr>
        <w:pStyle w:val="a3"/>
        <w:rPr>
          <w:lang w:eastAsia="zh-CN"/>
        </w:rPr>
      </w:pPr>
    </w:p>
    <w:p w:rsidR="00576602" w:rsidRDefault="00576602">
      <w:pPr>
        <w:pStyle w:val="a3"/>
        <w:spacing w:before="1"/>
        <w:rPr>
          <w:sz w:val="19"/>
          <w:lang w:eastAsia="zh-CN"/>
        </w:rPr>
      </w:pPr>
    </w:p>
    <w:p w:rsidR="00576602" w:rsidRPr="005A3D11" w:rsidRDefault="00E52585">
      <w:pPr>
        <w:spacing w:before="92"/>
        <w:ind w:right="566"/>
        <w:jc w:val="center"/>
        <w:rPr>
          <w:rFonts w:asciiTheme="minorEastAsia" w:eastAsiaTheme="minorEastAsia" w:hAnsiTheme="minorEastAsia"/>
          <w:lang w:eastAsia="zh-CN"/>
        </w:rPr>
      </w:pPr>
      <w:r w:rsidRPr="005A3D11">
        <w:rPr>
          <w:rFonts w:asciiTheme="minorEastAsia" w:eastAsiaTheme="minorEastAsia" w:hAnsiTheme="minorEastAsia"/>
          <w:color w:val="262123"/>
          <w:w w:val="105"/>
          <w:lang w:eastAsia="zh-CN"/>
        </w:rPr>
        <w:t>16</w:t>
      </w:r>
    </w:p>
    <w:sectPr w:rsidR="00576602" w:rsidRPr="005A3D11" w:rsidSect="005A3D11">
      <w:pgSz w:w="11900" w:h="16820"/>
      <w:pgMar w:top="1038" w:right="1134" w:bottom="27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36" w:hanging="272"/>
      </w:pPr>
      <w:rPr>
        <w:rFonts w:hint="default"/>
        <w:w w:val="104"/>
      </w:rPr>
    </w:lvl>
    <w:lvl w:ilvl="1">
      <w:numFmt w:val="bullet"/>
      <w:lvlText w:val="•"/>
      <w:lvlJc w:val="left"/>
      <w:pPr>
        <w:ind w:left="1287" w:hanging="272"/>
      </w:pPr>
      <w:rPr>
        <w:rFonts w:hint="default"/>
      </w:rPr>
    </w:lvl>
    <w:lvl w:ilvl="2">
      <w:numFmt w:val="bullet"/>
      <w:lvlText w:val="•"/>
      <w:lvlJc w:val="left"/>
      <w:pPr>
        <w:ind w:left="2135" w:hanging="272"/>
      </w:pPr>
      <w:rPr>
        <w:rFonts w:hint="default"/>
      </w:rPr>
    </w:lvl>
    <w:lvl w:ilvl="3">
      <w:numFmt w:val="bullet"/>
      <w:lvlText w:val="•"/>
      <w:lvlJc w:val="left"/>
      <w:pPr>
        <w:ind w:left="2983" w:hanging="272"/>
      </w:pPr>
      <w:rPr>
        <w:rFonts w:hint="default"/>
      </w:rPr>
    </w:lvl>
    <w:lvl w:ilvl="4">
      <w:numFmt w:val="bullet"/>
      <w:lvlText w:val="•"/>
      <w:lvlJc w:val="left"/>
      <w:pPr>
        <w:ind w:left="3831" w:hanging="272"/>
      </w:pPr>
      <w:rPr>
        <w:rFonts w:hint="default"/>
      </w:rPr>
    </w:lvl>
    <w:lvl w:ilvl="5">
      <w:numFmt w:val="bullet"/>
      <w:lvlText w:val="•"/>
      <w:lvlJc w:val="left"/>
      <w:pPr>
        <w:ind w:left="4679" w:hanging="272"/>
      </w:pPr>
      <w:rPr>
        <w:rFonts w:hint="default"/>
      </w:rPr>
    </w:lvl>
    <w:lvl w:ilvl="6">
      <w:numFmt w:val="bullet"/>
      <w:lvlText w:val="•"/>
      <w:lvlJc w:val="left"/>
      <w:pPr>
        <w:ind w:left="5527" w:hanging="272"/>
      </w:pPr>
      <w:rPr>
        <w:rFonts w:hint="default"/>
      </w:rPr>
    </w:lvl>
    <w:lvl w:ilvl="7">
      <w:numFmt w:val="bullet"/>
      <w:lvlText w:val="•"/>
      <w:lvlJc w:val="left"/>
      <w:pPr>
        <w:ind w:left="6375" w:hanging="272"/>
      </w:pPr>
      <w:rPr>
        <w:rFonts w:hint="default"/>
      </w:rPr>
    </w:lvl>
    <w:lvl w:ilvl="8">
      <w:numFmt w:val="bullet"/>
      <w:lvlText w:val="•"/>
      <w:lvlJc w:val="left"/>
      <w:pPr>
        <w:ind w:left="7223" w:hanging="272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43" w:hanging="275"/>
      </w:pPr>
      <w:rPr>
        <w:rFonts w:hint="default"/>
        <w:w w:val="103"/>
        <w:position w:val="1"/>
      </w:rPr>
    </w:lvl>
    <w:lvl w:ilvl="1">
      <w:numFmt w:val="bullet"/>
      <w:lvlText w:val="•"/>
      <w:lvlJc w:val="left"/>
      <w:pPr>
        <w:ind w:left="1287" w:hanging="275"/>
      </w:pPr>
      <w:rPr>
        <w:rFonts w:hint="default"/>
      </w:rPr>
    </w:lvl>
    <w:lvl w:ilvl="2">
      <w:numFmt w:val="bullet"/>
      <w:lvlText w:val="•"/>
      <w:lvlJc w:val="left"/>
      <w:pPr>
        <w:ind w:left="2135" w:hanging="275"/>
      </w:pPr>
      <w:rPr>
        <w:rFonts w:hint="default"/>
      </w:rPr>
    </w:lvl>
    <w:lvl w:ilvl="3">
      <w:numFmt w:val="bullet"/>
      <w:lvlText w:val="•"/>
      <w:lvlJc w:val="left"/>
      <w:pPr>
        <w:ind w:left="2983" w:hanging="275"/>
      </w:pPr>
      <w:rPr>
        <w:rFonts w:hint="default"/>
      </w:rPr>
    </w:lvl>
    <w:lvl w:ilvl="4">
      <w:numFmt w:val="bullet"/>
      <w:lvlText w:val="•"/>
      <w:lvlJc w:val="left"/>
      <w:pPr>
        <w:ind w:left="3831" w:hanging="275"/>
      </w:pPr>
      <w:rPr>
        <w:rFonts w:hint="default"/>
      </w:rPr>
    </w:lvl>
    <w:lvl w:ilvl="5">
      <w:numFmt w:val="bullet"/>
      <w:lvlText w:val="•"/>
      <w:lvlJc w:val="left"/>
      <w:pPr>
        <w:ind w:left="4679" w:hanging="275"/>
      </w:pPr>
      <w:rPr>
        <w:rFonts w:hint="default"/>
      </w:rPr>
    </w:lvl>
    <w:lvl w:ilvl="6">
      <w:numFmt w:val="bullet"/>
      <w:lvlText w:val="•"/>
      <w:lvlJc w:val="left"/>
      <w:pPr>
        <w:ind w:left="5527" w:hanging="275"/>
      </w:pPr>
      <w:rPr>
        <w:rFonts w:hint="default"/>
      </w:rPr>
    </w:lvl>
    <w:lvl w:ilvl="7">
      <w:numFmt w:val="bullet"/>
      <w:lvlText w:val="•"/>
      <w:lvlJc w:val="left"/>
      <w:pPr>
        <w:ind w:left="6375" w:hanging="275"/>
      </w:pPr>
      <w:rPr>
        <w:rFonts w:hint="default"/>
      </w:rPr>
    </w:lvl>
    <w:lvl w:ilvl="8">
      <w:numFmt w:val="bullet"/>
      <w:lvlText w:val="•"/>
      <w:lvlJc w:val="left"/>
      <w:pPr>
        <w:ind w:left="7223" w:hanging="275"/>
      </w:pPr>
      <w:rPr>
        <w:rFonts w:hint="default"/>
      </w:rPr>
    </w:lvl>
  </w:abstractNum>
  <w:abstractNum w:abstractNumId="2">
    <w:nsid w:val="1C3A023F"/>
    <w:multiLevelType w:val="multilevel"/>
    <w:tmpl w:val="59ADCABA"/>
    <w:lvl w:ilvl="0">
      <w:start w:val="1"/>
      <w:numFmt w:val="decimal"/>
      <w:lvlText w:val="%1."/>
      <w:lvlJc w:val="left"/>
      <w:pPr>
        <w:ind w:left="428" w:hanging="265"/>
      </w:pPr>
      <w:rPr>
        <w:rFonts w:hint="default"/>
        <w:w w:val="92"/>
        <w:position w:val="1"/>
      </w:rPr>
    </w:lvl>
    <w:lvl w:ilvl="1">
      <w:numFmt w:val="bullet"/>
      <w:lvlText w:val="•"/>
      <w:lvlJc w:val="left"/>
      <w:pPr>
        <w:ind w:left="1269" w:hanging="265"/>
      </w:pPr>
      <w:rPr>
        <w:rFonts w:hint="default"/>
      </w:rPr>
    </w:lvl>
    <w:lvl w:ilvl="2">
      <w:numFmt w:val="bullet"/>
      <w:lvlText w:val="•"/>
      <w:lvlJc w:val="left"/>
      <w:pPr>
        <w:ind w:left="2119" w:hanging="265"/>
      </w:pPr>
      <w:rPr>
        <w:rFonts w:hint="default"/>
      </w:rPr>
    </w:lvl>
    <w:lvl w:ilvl="3">
      <w:numFmt w:val="bullet"/>
      <w:lvlText w:val="•"/>
      <w:lvlJc w:val="left"/>
      <w:pPr>
        <w:ind w:left="2969" w:hanging="265"/>
      </w:pPr>
      <w:rPr>
        <w:rFonts w:hint="default"/>
      </w:rPr>
    </w:lvl>
    <w:lvl w:ilvl="4">
      <w:numFmt w:val="bullet"/>
      <w:lvlText w:val="•"/>
      <w:lvlJc w:val="left"/>
      <w:pPr>
        <w:ind w:left="3819" w:hanging="265"/>
      </w:pPr>
      <w:rPr>
        <w:rFonts w:hint="default"/>
      </w:rPr>
    </w:lvl>
    <w:lvl w:ilvl="5">
      <w:numFmt w:val="bullet"/>
      <w:lvlText w:val="•"/>
      <w:lvlJc w:val="left"/>
      <w:pPr>
        <w:ind w:left="4669" w:hanging="265"/>
      </w:pPr>
      <w:rPr>
        <w:rFonts w:hint="default"/>
      </w:rPr>
    </w:lvl>
    <w:lvl w:ilvl="6">
      <w:numFmt w:val="bullet"/>
      <w:lvlText w:val="•"/>
      <w:lvlJc w:val="left"/>
      <w:pPr>
        <w:ind w:left="5519" w:hanging="265"/>
      </w:pPr>
      <w:rPr>
        <w:rFonts w:hint="default"/>
      </w:rPr>
    </w:lvl>
    <w:lvl w:ilvl="7">
      <w:numFmt w:val="bullet"/>
      <w:lvlText w:val="•"/>
      <w:lvlJc w:val="left"/>
      <w:pPr>
        <w:ind w:left="6369" w:hanging="265"/>
      </w:pPr>
      <w:rPr>
        <w:rFonts w:hint="default"/>
      </w:rPr>
    </w:lvl>
    <w:lvl w:ilvl="8">
      <w:numFmt w:val="bullet"/>
      <w:lvlText w:val="•"/>
      <w:lvlJc w:val="left"/>
      <w:pPr>
        <w:ind w:left="7219" w:hanging="265"/>
      </w:pPr>
      <w:rPr>
        <w:rFonts w:hint="default"/>
      </w:r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28" w:hanging="265"/>
      </w:pPr>
      <w:rPr>
        <w:rFonts w:hint="default"/>
        <w:w w:val="92"/>
        <w:position w:val="1"/>
      </w:rPr>
    </w:lvl>
    <w:lvl w:ilvl="1">
      <w:numFmt w:val="bullet"/>
      <w:lvlText w:val="•"/>
      <w:lvlJc w:val="left"/>
      <w:pPr>
        <w:ind w:left="1269" w:hanging="265"/>
      </w:pPr>
      <w:rPr>
        <w:rFonts w:hint="default"/>
      </w:rPr>
    </w:lvl>
    <w:lvl w:ilvl="2">
      <w:numFmt w:val="bullet"/>
      <w:lvlText w:val="•"/>
      <w:lvlJc w:val="left"/>
      <w:pPr>
        <w:ind w:left="2119" w:hanging="265"/>
      </w:pPr>
      <w:rPr>
        <w:rFonts w:hint="default"/>
      </w:rPr>
    </w:lvl>
    <w:lvl w:ilvl="3">
      <w:numFmt w:val="bullet"/>
      <w:lvlText w:val="•"/>
      <w:lvlJc w:val="left"/>
      <w:pPr>
        <w:ind w:left="2969" w:hanging="265"/>
      </w:pPr>
      <w:rPr>
        <w:rFonts w:hint="default"/>
      </w:rPr>
    </w:lvl>
    <w:lvl w:ilvl="4">
      <w:numFmt w:val="bullet"/>
      <w:lvlText w:val="•"/>
      <w:lvlJc w:val="left"/>
      <w:pPr>
        <w:ind w:left="3819" w:hanging="265"/>
      </w:pPr>
      <w:rPr>
        <w:rFonts w:hint="default"/>
      </w:rPr>
    </w:lvl>
    <w:lvl w:ilvl="5">
      <w:numFmt w:val="bullet"/>
      <w:lvlText w:val="•"/>
      <w:lvlJc w:val="left"/>
      <w:pPr>
        <w:ind w:left="4669" w:hanging="265"/>
      </w:pPr>
      <w:rPr>
        <w:rFonts w:hint="default"/>
      </w:rPr>
    </w:lvl>
    <w:lvl w:ilvl="6">
      <w:numFmt w:val="bullet"/>
      <w:lvlText w:val="•"/>
      <w:lvlJc w:val="left"/>
      <w:pPr>
        <w:ind w:left="5519" w:hanging="265"/>
      </w:pPr>
      <w:rPr>
        <w:rFonts w:hint="default"/>
      </w:rPr>
    </w:lvl>
    <w:lvl w:ilvl="7">
      <w:numFmt w:val="bullet"/>
      <w:lvlText w:val="•"/>
      <w:lvlJc w:val="left"/>
      <w:pPr>
        <w:ind w:left="6369" w:hanging="265"/>
      </w:pPr>
      <w:rPr>
        <w:rFonts w:hint="default"/>
      </w:rPr>
    </w:lvl>
    <w:lvl w:ilvl="8">
      <w:numFmt w:val="bullet"/>
      <w:lvlText w:val="•"/>
      <w:lvlJc w:val="left"/>
      <w:pPr>
        <w:ind w:left="7219" w:hanging="2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76602"/>
    <w:rsid w:val="00060318"/>
    <w:rsid w:val="000B1BB7"/>
    <w:rsid w:val="0012238D"/>
    <w:rsid w:val="001B189D"/>
    <w:rsid w:val="00233229"/>
    <w:rsid w:val="002E6CBF"/>
    <w:rsid w:val="003C39FC"/>
    <w:rsid w:val="00473F39"/>
    <w:rsid w:val="00526103"/>
    <w:rsid w:val="00576602"/>
    <w:rsid w:val="005A3D11"/>
    <w:rsid w:val="00616E44"/>
    <w:rsid w:val="006E11F4"/>
    <w:rsid w:val="007554CB"/>
    <w:rsid w:val="00772D7B"/>
    <w:rsid w:val="00775594"/>
    <w:rsid w:val="00776592"/>
    <w:rsid w:val="00830D1C"/>
    <w:rsid w:val="008D0B2E"/>
    <w:rsid w:val="00C90EE5"/>
    <w:rsid w:val="00D77808"/>
    <w:rsid w:val="00DD32F6"/>
    <w:rsid w:val="00DD66B0"/>
    <w:rsid w:val="00E35EA1"/>
    <w:rsid w:val="00E43E38"/>
    <w:rsid w:val="00E52585"/>
    <w:rsid w:val="00EB0091"/>
    <w:rsid w:val="69C6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7660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576602"/>
    <w:pPr>
      <w:spacing w:before="28"/>
      <w:outlineLvl w:val="0"/>
    </w:pPr>
    <w:rPr>
      <w:sz w:val="30"/>
      <w:szCs w:val="30"/>
    </w:rPr>
  </w:style>
  <w:style w:type="paragraph" w:styleId="2">
    <w:name w:val="heading 2"/>
    <w:basedOn w:val="a"/>
    <w:next w:val="a"/>
    <w:uiPriority w:val="1"/>
    <w:qFormat/>
    <w:rsid w:val="00576602"/>
    <w:pPr>
      <w:spacing w:before="61"/>
      <w:ind w:left="2965"/>
      <w:outlineLvl w:val="1"/>
    </w:pPr>
    <w:rPr>
      <w:sz w:val="28"/>
      <w:szCs w:val="28"/>
      <w:u w:val="single" w:color="000000"/>
    </w:rPr>
  </w:style>
  <w:style w:type="paragraph" w:styleId="3">
    <w:name w:val="heading 3"/>
    <w:basedOn w:val="a"/>
    <w:next w:val="a"/>
    <w:uiPriority w:val="1"/>
    <w:qFormat/>
    <w:rsid w:val="00576602"/>
    <w:pPr>
      <w:ind w:left="2965"/>
      <w:outlineLvl w:val="2"/>
    </w:pPr>
    <w:rPr>
      <w:sz w:val="27"/>
      <w:szCs w:val="27"/>
      <w:u w:val="single" w:color="000000"/>
    </w:rPr>
  </w:style>
  <w:style w:type="paragraph" w:styleId="4">
    <w:name w:val="heading 4"/>
    <w:basedOn w:val="a"/>
    <w:next w:val="a"/>
    <w:uiPriority w:val="1"/>
    <w:qFormat/>
    <w:rsid w:val="00576602"/>
    <w:pPr>
      <w:ind w:left="3065"/>
      <w:outlineLvl w:val="3"/>
    </w:pPr>
    <w:rPr>
      <w:sz w:val="26"/>
      <w:szCs w:val="26"/>
      <w:u w:val="single" w:color="000000"/>
    </w:rPr>
  </w:style>
  <w:style w:type="paragraph" w:styleId="5">
    <w:name w:val="heading 5"/>
    <w:basedOn w:val="a"/>
    <w:next w:val="a"/>
    <w:uiPriority w:val="1"/>
    <w:qFormat/>
    <w:rsid w:val="00576602"/>
    <w:pPr>
      <w:ind w:left="20"/>
      <w:outlineLvl w:val="4"/>
    </w:pPr>
  </w:style>
  <w:style w:type="paragraph" w:styleId="6">
    <w:name w:val="heading 6"/>
    <w:basedOn w:val="a"/>
    <w:next w:val="a"/>
    <w:uiPriority w:val="1"/>
    <w:qFormat/>
    <w:rsid w:val="00576602"/>
    <w:pPr>
      <w:spacing w:before="41"/>
      <w:ind w:left="1142"/>
      <w:outlineLvl w:val="5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76602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76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76602"/>
  </w:style>
  <w:style w:type="paragraph" w:customStyle="1" w:styleId="TableParagraph">
    <w:name w:val="Table Paragraph"/>
    <w:basedOn w:val="a"/>
    <w:uiPriority w:val="1"/>
    <w:qFormat/>
    <w:rsid w:val="00576602"/>
  </w:style>
  <w:style w:type="table" w:styleId="a5">
    <w:name w:val="Table Grid"/>
    <w:basedOn w:val="a1"/>
    <w:rsid w:val="0077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1"/>
    <w:rsid w:val="00616E44"/>
    <w:rPr>
      <w:rFonts w:ascii="宋体" w:eastAsia="宋体" w:hAnsi="宋体" w:cs="宋体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2"/>
    <customShpInfo spid="_x0000_s1043"/>
    <customShpInfo spid="_x0000_s1044"/>
    <customShpInfo spid="_x0000_s1045"/>
    <customShpInfo spid="_x0000_s1041"/>
    <customShpInfo spid="_x0000_s1046"/>
    <customShpInfo spid="_x0000_s1048"/>
    <customShpInfo spid="_x0000_s1049"/>
    <customShpInfo spid="_x0000_s1047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8"/>
    <customShpInfo spid="_x0000_s1059"/>
    <customShpInfo spid="_x0000_s1057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66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16</Pages>
  <Words>755</Words>
  <Characters>4305</Characters>
  <Application>Microsoft Office Word</Application>
  <DocSecurity>0</DocSecurity>
  <Lines>35</Lines>
  <Paragraphs>10</Paragraphs>
  <ScaleCrop>false</ScaleCrop>
  <Company>China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2020-04-27T03:20:00Z</dcterms:created>
  <dcterms:modified xsi:type="dcterms:W3CDTF">2020-04-29T02:22:00Z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